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0661" w14:textId="77777777" w:rsidR="00C86248" w:rsidRPr="00424438" w:rsidRDefault="00DC05AD" w:rsidP="00926083">
      <w:pPr>
        <w:pStyle w:val="Title"/>
      </w:pPr>
      <w:r w:rsidRPr="00424438">
        <w:t>Volume 3 Datasheets – Micro-organisms</w:t>
      </w:r>
    </w:p>
    <w:p w14:paraId="4CFA0662" w14:textId="77777777" w:rsidR="00C05132" w:rsidRPr="00424438" w:rsidRDefault="00DC05AD" w:rsidP="00926083">
      <w:pPr>
        <w:pStyle w:val="Subhead"/>
      </w:pPr>
      <w:r w:rsidRPr="00424438">
        <w:t>Part 1.</w:t>
      </w:r>
      <w:r w:rsidR="005568F3">
        <w:t>3</w:t>
      </w:r>
      <w:r w:rsidRPr="00424438">
        <w:t xml:space="preserve">: </w:t>
      </w:r>
      <w:r w:rsidR="005568F3">
        <w:t>Cyanob</w:t>
      </w:r>
      <w:r w:rsidRPr="00424438">
        <w:t>acteria</w:t>
      </w:r>
    </w:p>
    <w:p w14:paraId="4CFA0663" w14:textId="77777777" w:rsidR="00531E12" w:rsidRPr="00424438" w:rsidRDefault="00DC05AD" w:rsidP="00531E12">
      <w:pPr>
        <w:pStyle w:val="Year"/>
      </w:pPr>
      <w:r w:rsidRPr="00424438">
        <w:t>2019</w:t>
      </w:r>
    </w:p>
    <w:p w14:paraId="4CFA0664" w14:textId="77777777" w:rsidR="00C05132" w:rsidRPr="00424438" w:rsidRDefault="00C05132" w:rsidP="00A06BE4"/>
    <w:p w14:paraId="4CFA0665" w14:textId="77777777" w:rsidR="00142954" w:rsidRPr="00424438" w:rsidRDefault="00142954" w:rsidP="00142954">
      <w:pPr>
        <w:sectPr w:rsidR="00142954" w:rsidRPr="00424438" w:rsidSect="00925892">
          <w:headerReference w:type="default" r:id="rId12"/>
          <w:footerReference w:type="default" r:id="rId13"/>
          <w:pgSz w:w="11907" w:h="16834" w:code="9"/>
          <w:pgMar w:top="5670" w:right="1134" w:bottom="1134" w:left="1134" w:header="567" w:footer="851" w:gutter="0"/>
          <w:pgNumType w:start="1"/>
          <w:cols w:space="720"/>
        </w:sectPr>
      </w:pPr>
    </w:p>
    <w:p w14:paraId="4CFA0666" w14:textId="77777777" w:rsidR="00F204F6" w:rsidRDefault="00BF3519" w:rsidP="00F204F6">
      <w:pPr>
        <w:pStyle w:val="Heading3"/>
        <w:rPr>
          <w:lang w:eastAsia="en-US"/>
        </w:rPr>
      </w:pPr>
      <w:r w:rsidRPr="00BF3519">
        <w:rPr>
          <w:lang w:eastAsia="en-US"/>
        </w:rPr>
        <w:lastRenderedPageBreak/>
        <w:t>Note</w:t>
      </w:r>
    </w:p>
    <w:p w14:paraId="4CFA0667" w14:textId="77777777" w:rsidR="00F204F6" w:rsidRDefault="00BF3519" w:rsidP="00BF3519">
      <w:pPr>
        <w:rPr>
          <w:lang w:eastAsia="en-US"/>
        </w:rPr>
      </w:pPr>
      <w:r w:rsidRPr="0009545B">
        <w:rPr>
          <w:lang w:eastAsia="en-US"/>
        </w:rPr>
        <w:t>The cyanobacteria are discussed together in this single datasheet.</w:t>
      </w:r>
    </w:p>
    <w:p w14:paraId="4CFA0668" w14:textId="77777777" w:rsidR="00F204F6" w:rsidRDefault="00F204F6" w:rsidP="00BF3519">
      <w:pPr>
        <w:rPr>
          <w:lang w:eastAsia="en-US"/>
        </w:rPr>
      </w:pPr>
    </w:p>
    <w:p w14:paraId="4CFA0669" w14:textId="77777777" w:rsidR="00BF3519" w:rsidRPr="0009545B" w:rsidRDefault="00BF3519" w:rsidP="00BF3519">
      <w:pPr>
        <w:rPr>
          <w:lang w:eastAsia="en-US"/>
        </w:rPr>
      </w:pPr>
      <w:r>
        <w:rPr>
          <w:lang w:eastAsia="en-US"/>
        </w:rPr>
        <w:t>The cyanotoxins are covered individually in Part 2: Datasheets for Chemical and Physical Determinands, 2.4: Cyanotoxins.</w:t>
      </w:r>
    </w:p>
    <w:p w14:paraId="4CFA066A" w14:textId="77777777" w:rsidR="00BF3519" w:rsidRPr="00424438" w:rsidRDefault="00BF3519" w:rsidP="003A5FEA"/>
    <w:p w14:paraId="4CFA066B" w14:textId="77777777" w:rsidR="001D3E4E" w:rsidRPr="00424438" w:rsidRDefault="001D3E4E" w:rsidP="003A5FEA">
      <w:pPr>
        <w:sectPr w:rsidR="001D3E4E" w:rsidRPr="00424438" w:rsidSect="00925892">
          <w:footerReference w:type="even" r:id="rId14"/>
          <w:pgSz w:w="11907" w:h="16840" w:code="9"/>
          <w:pgMar w:top="1418" w:right="1701" w:bottom="1134" w:left="1843" w:header="284" w:footer="425" w:gutter="284"/>
          <w:pgNumType w:fmt="lowerRoman"/>
          <w:cols w:space="720"/>
        </w:sectPr>
      </w:pPr>
    </w:p>
    <w:p w14:paraId="4CFA066C" w14:textId="77777777" w:rsidR="00B36099" w:rsidRPr="0009545B" w:rsidRDefault="00BF3519" w:rsidP="00BF3519">
      <w:pPr>
        <w:pStyle w:val="Heading1"/>
        <w:rPr>
          <w:lang w:eastAsia="en-US"/>
        </w:rPr>
      </w:pPr>
      <w:r w:rsidRPr="0009545B">
        <w:rPr>
          <w:lang w:eastAsia="en-US"/>
        </w:rPr>
        <w:t>Cyanobacteria</w:t>
      </w:r>
    </w:p>
    <w:p w14:paraId="4CFA066D" w14:textId="77777777" w:rsidR="00B36099" w:rsidRDefault="00B36099" w:rsidP="00BF3519">
      <w:pPr>
        <w:pStyle w:val="Heading2"/>
        <w:rPr>
          <w:lang w:eastAsia="en-US"/>
        </w:rPr>
      </w:pPr>
      <w:r>
        <w:rPr>
          <w:lang w:eastAsia="en-US"/>
        </w:rPr>
        <w:t>Maximum Acceptable Value</w:t>
      </w:r>
    </w:p>
    <w:p w14:paraId="4CFA066E" w14:textId="77777777" w:rsidR="00B36099" w:rsidRDefault="00B36099" w:rsidP="00BF3519">
      <w:pPr>
        <w:pStyle w:val="Introductoryparagraph"/>
      </w:pPr>
      <w:r>
        <w:t>There are no drinking-water MAVs for cyanobacteria in the DWSNZ.</w:t>
      </w:r>
      <w:r w:rsidR="00BF3519">
        <w:t xml:space="preserve"> </w:t>
      </w:r>
      <w:r>
        <w:t>MAVs (provisional) have been established for some cyanotoxins.</w:t>
      </w:r>
    </w:p>
    <w:p w14:paraId="4CFA066F" w14:textId="77777777" w:rsidR="00B36099" w:rsidRDefault="00B36099" w:rsidP="00BF3519"/>
    <w:p w14:paraId="4CFA0670" w14:textId="77777777" w:rsidR="00B36099" w:rsidRDefault="00B36099" w:rsidP="00BF3519">
      <w:r>
        <w:t>The DWSNZ (2000) had a MAV of less than 1 potentially toxic cyanobacterium present in 10 mL of sample (of drinking-water). There was also a MAV of less than 1 toxic alga present in 10 mL of sample. These MAVs were dropped from DWSNZ 2005 because:</w:t>
      </w:r>
    </w:p>
    <w:p w14:paraId="4CFA0671" w14:textId="77777777" w:rsidR="00B36099" w:rsidRDefault="00B36099" w:rsidP="00BF3519">
      <w:pPr>
        <w:pStyle w:val="Bullet"/>
      </w:pPr>
      <w:r>
        <w:t>cell numbers in drinking-water are difficult to relate to cyanotoxin concentrations</w:t>
      </w:r>
    </w:p>
    <w:p w14:paraId="4CFA0672" w14:textId="77777777" w:rsidR="00B36099" w:rsidRDefault="00B36099" w:rsidP="00BF3519">
      <w:pPr>
        <w:pStyle w:val="Bullet"/>
      </w:pPr>
      <w:r>
        <w:t>counting cells at the 100 per litre level is not very precise</w:t>
      </w:r>
    </w:p>
    <w:p w14:paraId="4CFA0673" w14:textId="77777777" w:rsidR="00B36099" w:rsidRDefault="00B36099" w:rsidP="00BF3519">
      <w:pPr>
        <w:pStyle w:val="Bullet"/>
      </w:pPr>
      <w:r>
        <w:t>cyanotoxin concentrations in drinking-water are more likely to relate to the number of cells in the raw water than in drinking-water</w:t>
      </w:r>
    </w:p>
    <w:p w14:paraId="4CFA0674" w14:textId="77777777" w:rsidR="00B36099" w:rsidRDefault="00B36099" w:rsidP="00BF3519">
      <w:pPr>
        <w:pStyle w:val="Bullet"/>
      </w:pPr>
      <w:r>
        <w:t>cell numbers in the raw water can vary greatly in a short time</w:t>
      </w:r>
    </w:p>
    <w:p w14:paraId="4CFA0675" w14:textId="77777777" w:rsidR="00B36099" w:rsidRDefault="00B36099" w:rsidP="00BF3519">
      <w:pPr>
        <w:pStyle w:val="Bullet"/>
      </w:pPr>
      <w:r>
        <w:t>cell numbers in the source water can vary greatly with horizontal and vertical distribution in water bodies</w:t>
      </w:r>
    </w:p>
    <w:p w14:paraId="4CFA0676" w14:textId="77777777" w:rsidR="00B36099" w:rsidRDefault="00B36099" w:rsidP="00BF3519">
      <w:pPr>
        <w:pStyle w:val="Bullet"/>
      </w:pPr>
      <w:r>
        <w:t>these variations can be quite rapid, depending on wind direction, light and other factors.</w:t>
      </w:r>
    </w:p>
    <w:p w14:paraId="4CFA0677" w14:textId="77777777" w:rsidR="00B36099" w:rsidRDefault="00B36099" w:rsidP="00BF3519"/>
    <w:p w14:paraId="4CFA0678" w14:textId="77777777" w:rsidR="00B36099" w:rsidRPr="0009545B" w:rsidRDefault="00B36099" w:rsidP="00BF3519">
      <w:pPr>
        <w:pStyle w:val="Heading3"/>
        <w:rPr>
          <w:lang w:eastAsia="en-US"/>
        </w:rPr>
      </w:pPr>
      <w:r w:rsidRPr="0009545B">
        <w:rPr>
          <w:lang w:eastAsia="en-US"/>
        </w:rPr>
        <w:t>Background</w:t>
      </w:r>
    </w:p>
    <w:p w14:paraId="4CFA0679" w14:textId="77777777" w:rsidR="00B36099" w:rsidRPr="0009545B" w:rsidRDefault="00B36099" w:rsidP="00BF3519">
      <w:pPr>
        <w:rPr>
          <w:bCs/>
          <w:iCs/>
        </w:rPr>
      </w:pPr>
      <w:r w:rsidRPr="00EB193E">
        <w:rPr>
          <w:bCs/>
          <w:iCs/>
        </w:rPr>
        <w:t xml:space="preserve">In the past the DWSNZ </w:t>
      </w:r>
      <w:r w:rsidRPr="0009545B">
        <w:rPr>
          <w:bCs/>
          <w:iCs/>
        </w:rPr>
        <w:t xml:space="preserve">and </w:t>
      </w:r>
      <w:r w:rsidRPr="0009545B">
        <w:rPr>
          <w:bCs/>
          <w:i/>
          <w:iCs/>
        </w:rPr>
        <w:t>Guidelines</w:t>
      </w:r>
      <w:r w:rsidRPr="00EB193E">
        <w:rPr>
          <w:bCs/>
          <w:iCs/>
        </w:rPr>
        <w:t xml:space="preserve"> </w:t>
      </w:r>
      <w:r w:rsidRPr="0009545B">
        <w:rPr>
          <w:bCs/>
          <w:iCs/>
        </w:rPr>
        <w:t>have referred to toxic algae and blue-green algae.</w:t>
      </w:r>
      <w:r w:rsidR="00BF3519">
        <w:rPr>
          <w:bCs/>
          <w:iCs/>
        </w:rPr>
        <w:t xml:space="preserve"> </w:t>
      </w:r>
      <w:r w:rsidRPr="00BF3519">
        <w:t xml:space="preserve">The species used for early nomenclature were </w:t>
      </w:r>
      <w:proofErr w:type="gramStart"/>
      <w:r w:rsidRPr="00BF3519">
        <w:t>blue-green</w:t>
      </w:r>
      <w:proofErr w:type="gramEnd"/>
      <w:r w:rsidRPr="00BF3519">
        <w:t xml:space="preserve"> in colour; hence, a common term for these organisms was blue-green algae.</w:t>
      </w:r>
      <w:r w:rsidR="00BF3519" w:rsidRPr="00BF3519">
        <w:t xml:space="preserve"> </w:t>
      </w:r>
      <w:r w:rsidRPr="00BF3519">
        <w:t xml:space="preserve">However, owing to the production of different pigments, there are a large number that are not blue-green, and they can range in colour from </w:t>
      </w:r>
      <w:proofErr w:type="gramStart"/>
      <w:r w:rsidRPr="00BF3519">
        <w:t>blue-green</w:t>
      </w:r>
      <w:proofErr w:type="gramEnd"/>
      <w:r w:rsidRPr="00BF3519">
        <w:t xml:space="preserve"> to yellow-brown to red.</w:t>
      </w:r>
      <w:r w:rsidR="00BF3519" w:rsidRPr="00BF3519">
        <w:t xml:space="preserve"> </w:t>
      </w:r>
      <w:r w:rsidRPr="00EB193E">
        <w:rPr>
          <w:bCs/>
          <w:iCs/>
        </w:rPr>
        <w:t>They are now called cyanobacteria.</w:t>
      </w:r>
      <w:r w:rsidR="00BF3519">
        <w:rPr>
          <w:bCs/>
          <w:iCs/>
        </w:rPr>
        <w:t xml:space="preserve"> </w:t>
      </w:r>
      <w:r w:rsidRPr="0009545B">
        <w:rPr>
          <w:bCs/>
          <w:iCs/>
        </w:rPr>
        <w:t>It is the cyanotoxins (which are chemicals</w:t>
      </w:r>
      <w:r>
        <w:rPr>
          <w:bCs/>
          <w:iCs/>
        </w:rPr>
        <w:t xml:space="preserve"> that they exude</w:t>
      </w:r>
      <w:r w:rsidRPr="0009545B">
        <w:rPr>
          <w:bCs/>
          <w:iCs/>
        </w:rPr>
        <w:t>) that cause</w:t>
      </w:r>
      <w:r>
        <w:rPr>
          <w:bCs/>
          <w:iCs/>
        </w:rPr>
        <w:t xml:space="preserve"> the</w:t>
      </w:r>
      <w:r w:rsidRPr="0009545B">
        <w:rPr>
          <w:bCs/>
          <w:iCs/>
        </w:rPr>
        <w:t xml:space="preserve"> health effects.</w:t>
      </w:r>
    </w:p>
    <w:p w14:paraId="4CFA067A" w14:textId="77777777" w:rsidR="00B36099" w:rsidRDefault="00B36099" w:rsidP="00BF3519"/>
    <w:p w14:paraId="4CFA067B" w14:textId="77777777" w:rsidR="00B36099" w:rsidRDefault="00B36099" w:rsidP="00BF3519">
      <w:r>
        <w:t xml:space="preserve">Chapter 9 of the </w:t>
      </w:r>
      <w:r w:rsidRPr="0009545B">
        <w:rPr>
          <w:i/>
        </w:rPr>
        <w:t>Guidelines</w:t>
      </w:r>
      <w:r>
        <w:t xml:space="preserve"> discusses water supply issues related to managing cyanobacteria and cyanotoxins generally and compliance with the DWSNZ more specifically.</w:t>
      </w:r>
      <w:r w:rsidR="00BF3519">
        <w:t xml:space="preserve"> </w:t>
      </w:r>
      <w:r>
        <w:t xml:space="preserve">Sections 9.5.1 and 9.5.2 of the Guidelines discuss sampling, </w:t>
      </w:r>
      <w:proofErr w:type="gramStart"/>
      <w:r>
        <w:t>identifying</w:t>
      </w:r>
      <w:proofErr w:type="gramEnd"/>
      <w:r>
        <w:t xml:space="preserve"> and counting cyanobacteria, and various Alert Levels.</w:t>
      </w:r>
    </w:p>
    <w:p w14:paraId="4CFA067C" w14:textId="77777777" w:rsidR="00B36099" w:rsidRDefault="00B36099" w:rsidP="00BF3519"/>
    <w:p w14:paraId="4CFA067D" w14:textId="77777777" w:rsidR="00B36099" w:rsidRDefault="00B36099" w:rsidP="00BF3519">
      <w:r>
        <w:t>T</w:t>
      </w:r>
      <w:r w:rsidRPr="0009545B">
        <w:t xml:space="preserve">he size of cyanobacterial cells makes a large difference </w:t>
      </w:r>
      <w:r>
        <w:t xml:space="preserve">as </w:t>
      </w:r>
      <w:r w:rsidRPr="006718CF">
        <w:t>to how many cyanobacterial cells are likely to represent a public health problem because the cyanotoxin level produced is thought to be approximately proportional to cell volume.</w:t>
      </w:r>
      <w:r w:rsidR="00BF3519">
        <w:t xml:space="preserve"> </w:t>
      </w:r>
      <w:r w:rsidRPr="006718CF">
        <w:t xml:space="preserve">It is for this reason the </w:t>
      </w:r>
      <w:r w:rsidRPr="006718CF">
        <w:rPr>
          <w:i/>
        </w:rPr>
        <w:t xml:space="preserve">New Zealand Guidelines for Cyanobacteria in Recreational </w:t>
      </w:r>
      <w:r>
        <w:rPr>
          <w:i/>
        </w:rPr>
        <w:t xml:space="preserve">Fresh </w:t>
      </w:r>
      <w:r w:rsidRPr="006718CF">
        <w:rPr>
          <w:i/>
        </w:rPr>
        <w:t>Waters</w:t>
      </w:r>
      <w:r w:rsidRPr="006718CF">
        <w:t xml:space="preserve"> </w:t>
      </w:r>
      <w:r>
        <w:t xml:space="preserve">– </w:t>
      </w:r>
      <w:r w:rsidRPr="0009545B">
        <w:rPr>
          <w:i/>
        </w:rPr>
        <w:t>Interim Guidelines (2009)</w:t>
      </w:r>
      <w:r w:rsidRPr="006718CF">
        <w:t xml:space="preserve"> </w:t>
      </w:r>
      <w:r>
        <w:t>recommend</w:t>
      </w:r>
      <w:r w:rsidRPr="006718CF">
        <w:t xml:space="preserve"> biovolume determinati</w:t>
      </w:r>
      <w:r w:rsidRPr="0009545B">
        <w:t xml:space="preserve">ons as well as cell counts to estimate the risk to public health from recreational water and this approach </w:t>
      </w:r>
      <w:proofErr w:type="gramStart"/>
      <w:r w:rsidRPr="0009545B">
        <w:t>is considered to be</w:t>
      </w:r>
      <w:proofErr w:type="gramEnd"/>
      <w:r w:rsidRPr="0009545B">
        <w:t xml:space="preserve"> appropriate for drinking-water sources as well.</w:t>
      </w:r>
    </w:p>
    <w:p w14:paraId="4CFA067E" w14:textId="77777777" w:rsidR="00B36099" w:rsidRDefault="00B36099" w:rsidP="00BF3519"/>
    <w:p w14:paraId="4CFA067F" w14:textId="77777777" w:rsidR="00B36099" w:rsidRPr="003F1AA0" w:rsidRDefault="00B36099" w:rsidP="00BF3519">
      <w:r w:rsidRPr="00CD3853">
        <w:t>Health warnings have traditionally been issued when cyanobacterial densities exceed a threshold of 15,000 cells per mL.</w:t>
      </w:r>
      <w:r w:rsidR="00BF3519">
        <w:t xml:space="preserve"> </w:t>
      </w:r>
      <w:r>
        <w:t>In recent years</w:t>
      </w:r>
      <w:r w:rsidRPr="00CD3853">
        <w:t xml:space="preserve"> cell concentrations of pico-planktonic cyanobacteria (&lt;2 μm) have become increasingly prevalent and a</w:t>
      </w:r>
      <w:r>
        <w:t>t times exceeded this threshold</w:t>
      </w:r>
      <w:r w:rsidRPr="00CD3853">
        <w:t xml:space="preserve"> resulting in the unnecessary issuing of health warnings.</w:t>
      </w:r>
      <w:r w:rsidR="00BF3519">
        <w:t xml:space="preserve"> </w:t>
      </w:r>
      <w:r w:rsidRPr="00615AC7">
        <w:t xml:space="preserve">Biovolume </w:t>
      </w:r>
      <w:proofErr w:type="gramStart"/>
      <w:r w:rsidRPr="00615AC7">
        <w:t>takes into account</w:t>
      </w:r>
      <w:proofErr w:type="gramEnd"/>
      <w:r w:rsidRPr="00615AC7">
        <w:t xml:space="preserve"> the variability in size of different species and is therefore a better indicator of potential health risk than cell concentrations.</w:t>
      </w:r>
      <w:r w:rsidR="00BF3519">
        <w:t xml:space="preserve"> </w:t>
      </w:r>
      <w:r w:rsidRPr="00615AC7">
        <w:t>Calculation of biovolume requires time-consuming measurement of individual cells.</w:t>
      </w:r>
      <w:r w:rsidR="00BF3519">
        <w:t xml:space="preserve"> </w:t>
      </w:r>
      <w:r w:rsidRPr="00CD3853">
        <w:t>A list of standardised volumes for cyanobacteria in the Rotorua lakes would greatly assist ENVBOP in incorporating biovolume thresholds into their current monitoring programme.</w:t>
      </w:r>
      <w:r w:rsidR="00BF3519">
        <w:t xml:space="preserve"> </w:t>
      </w:r>
      <w:r w:rsidRPr="00CD3853">
        <w:t xml:space="preserve">Cawthron Institute and University of Waikato were asked by Environment Bay of Plenty to assemble a list of biovolumes for </w:t>
      </w:r>
      <w:r w:rsidR="003F1AA0">
        <w:t>10</w:t>
      </w:r>
      <w:r w:rsidRPr="00CD3853">
        <w:t xml:space="preserve"> problematic cyanobacteria of the Rotorua lakes.</w:t>
      </w:r>
      <w:r w:rsidR="00BF3519">
        <w:t xml:space="preserve"> </w:t>
      </w:r>
      <w:r w:rsidRPr="00CD3853">
        <w:t xml:space="preserve">Cell biovolumes were calculated for the following species: </w:t>
      </w:r>
      <w:r w:rsidRPr="00CD3853">
        <w:rPr>
          <w:i/>
          <w:iCs/>
        </w:rPr>
        <w:t xml:space="preserve">Anabaena lemmermannii, A. planktonica, Aphanocapsa holsatica, Aphanizomenon gracile, Aphanothece clathrata, Coelosphaerium kuetzingianum, Microcystis </w:t>
      </w:r>
      <w:r w:rsidRPr="00CD3853">
        <w:t xml:space="preserve">sp. (small), </w:t>
      </w:r>
      <w:r w:rsidRPr="00CD3853">
        <w:rPr>
          <w:i/>
          <w:iCs/>
        </w:rPr>
        <w:t xml:space="preserve">Microcystis </w:t>
      </w:r>
      <w:r w:rsidRPr="00CD3853">
        <w:t xml:space="preserve">sp. (large), </w:t>
      </w:r>
      <w:r w:rsidRPr="00CD3853">
        <w:rPr>
          <w:i/>
          <w:iCs/>
        </w:rPr>
        <w:t>M.</w:t>
      </w:r>
      <w:r w:rsidR="00BF3519">
        <w:rPr>
          <w:i/>
          <w:iCs/>
        </w:rPr>
        <w:t> </w:t>
      </w:r>
      <w:r w:rsidRPr="00CD3853">
        <w:rPr>
          <w:i/>
          <w:iCs/>
        </w:rPr>
        <w:t xml:space="preserve">wesenbergeii </w:t>
      </w:r>
      <w:r w:rsidRPr="00CD3853">
        <w:t xml:space="preserve">and </w:t>
      </w:r>
      <w:r w:rsidRPr="00CD3853">
        <w:rPr>
          <w:i/>
          <w:iCs/>
        </w:rPr>
        <w:t>Snowella lacustris</w:t>
      </w:r>
      <w:r w:rsidR="00BF3519">
        <w:t xml:space="preserve"> </w:t>
      </w:r>
      <w:r w:rsidR="003F1AA0">
        <w:t>(</w:t>
      </w:r>
      <w:r w:rsidRPr="00CD3853">
        <w:t xml:space="preserve">Wood </w:t>
      </w:r>
      <w:r w:rsidRPr="003F1AA0">
        <w:t>et al 2008).</w:t>
      </w:r>
    </w:p>
    <w:p w14:paraId="4CFA0680" w14:textId="77777777" w:rsidR="00B36099" w:rsidRDefault="00B36099" w:rsidP="00BF3519"/>
    <w:p w14:paraId="4CFA0681" w14:textId="77777777" w:rsidR="00B36099" w:rsidRPr="006E7609" w:rsidRDefault="00B36099" w:rsidP="00BF3519">
      <w:r>
        <w:t xml:space="preserve">In </w:t>
      </w:r>
      <w:smartTag w:uri="urn:schemas-microsoft-com:office:smarttags" w:element="country-region">
        <w:smartTag w:uri="urn:schemas-microsoft-com:office:smarttags" w:element="place">
          <w:r>
            <w:t>Australia</w:t>
          </w:r>
        </w:smartTag>
      </w:smartTag>
      <w:r>
        <w:t xml:space="preserve"> there has been an attempt to relate cell numbers to toxin levels.</w:t>
      </w:r>
      <w:r w:rsidR="00BF3519">
        <w:t xml:space="preserve"> </w:t>
      </w:r>
      <w:r w:rsidRPr="006E7609">
        <w:t xml:space="preserve">The </w:t>
      </w:r>
      <w:r w:rsidRPr="006E7609">
        <w:rPr>
          <w:i/>
        </w:rPr>
        <w:t>Australian Drinking-water Guidelines</w:t>
      </w:r>
      <w:r>
        <w:t xml:space="preserve"> (201</w:t>
      </w:r>
      <w:r w:rsidRPr="006E7609">
        <w:t xml:space="preserve">1) have suggested a tiered framework involving an initial level </w:t>
      </w:r>
      <w:r w:rsidRPr="006E7609">
        <w:rPr>
          <w:lang w:eastAsia="en-NZ"/>
        </w:rPr>
        <w:t>to health authoritie</w:t>
      </w:r>
      <w:r>
        <w:rPr>
          <w:lang w:eastAsia="en-NZ"/>
        </w:rPr>
        <w:t>s</w:t>
      </w:r>
      <w:r w:rsidRPr="006E7609">
        <w:rPr>
          <w:lang w:eastAsia="en-NZ"/>
        </w:rPr>
        <w:t>, and an alert level</w:t>
      </w:r>
      <w:r w:rsidRPr="006E7609">
        <w:t>.</w:t>
      </w:r>
      <w:r w:rsidR="00BF3519">
        <w:t xml:space="preserve"> </w:t>
      </w:r>
      <w:r w:rsidRPr="00BF3519">
        <w:t>Cell concentrations in the raw water relate to toxin concentrations in finished water.</w:t>
      </w:r>
      <w:r w:rsidR="00BF3519" w:rsidRPr="00BF3519">
        <w:t xml:space="preserve"> </w:t>
      </w:r>
      <w:r w:rsidRPr="00BF3519">
        <w:t>The cell concentrations given represent the cell concentrations that are thought to contain sufficient toxin to reach the Australian drinking-water guideline concentration.</w:t>
      </w:r>
    </w:p>
    <w:p w14:paraId="4CFA0682" w14:textId="77777777" w:rsidR="00B36099" w:rsidRDefault="00B36099" w:rsidP="00BF3519"/>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2480"/>
        <w:gridCol w:w="2481"/>
      </w:tblGrid>
      <w:tr w:rsidR="00BF3519" w:rsidRPr="00BF3519" w14:paraId="4CFA0686" w14:textId="77777777" w:rsidTr="00BF3519">
        <w:trPr>
          <w:cantSplit/>
        </w:trPr>
        <w:tc>
          <w:tcPr>
            <w:tcW w:w="3119" w:type="dxa"/>
            <w:tcBorders>
              <w:top w:val="nil"/>
              <w:bottom w:val="nil"/>
            </w:tcBorders>
            <w:shd w:val="clear" w:color="auto" w:fill="D9D9D9" w:themeFill="background1" w:themeFillShade="D9"/>
          </w:tcPr>
          <w:p w14:paraId="4CFA0683" w14:textId="77777777" w:rsidR="00B36099" w:rsidRPr="00BF3519" w:rsidRDefault="00B36099" w:rsidP="00BF3519">
            <w:pPr>
              <w:pStyle w:val="TableText"/>
              <w:rPr>
                <w:b/>
              </w:rPr>
            </w:pPr>
          </w:p>
        </w:tc>
        <w:tc>
          <w:tcPr>
            <w:tcW w:w="2480" w:type="dxa"/>
            <w:tcBorders>
              <w:top w:val="nil"/>
              <w:bottom w:val="nil"/>
            </w:tcBorders>
            <w:shd w:val="clear" w:color="auto" w:fill="D9D9D9" w:themeFill="background1" w:themeFillShade="D9"/>
          </w:tcPr>
          <w:p w14:paraId="4CFA0684" w14:textId="77777777" w:rsidR="00B36099" w:rsidRPr="00BF3519" w:rsidRDefault="00B36099" w:rsidP="00BF3519">
            <w:pPr>
              <w:pStyle w:val="TableText"/>
              <w:rPr>
                <w:b/>
              </w:rPr>
            </w:pPr>
            <w:r w:rsidRPr="00BF3519">
              <w:rPr>
                <w:b/>
              </w:rPr>
              <w:t>Notification levels</w:t>
            </w:r>
          </w:p>
        </w:tc>
        <w:tc>
          <w:tcPr>
            <w:tcW w:w="2481" w:type="dxa"/>
            <w:tcBorders>
              <w:top w:val="nil"/>
              <w:bottom w:val="nil"/>
            </w:tcBorders>
            <w:shd w:val="clear" w:color="auto" w:fill="D9D9D9" w:themeFill="background1" w:themeFillShade="D9"/>
          </w:tcPr>
          <w:p w14:paraId="4CFA0685" w14:textId="77777777" w:rsidR="00B36099" w:rsidRPr="00BF3519" w:rsidRDefault="00B36099" w:rsidP="00BF3519">
            <w:pPr>
              <w:pStyle w:val="TableText"/>
              <w:rPr>
                <w:b/>
              </w:rPr>
            </w:pPr>
            <w:r w:rsidRPr="00BF3519">
              <w:rPr>
                <w:b/>
              </w:rPr>
              <w:t>Alert levels</w:t>
            </w:r>
          </w:p>
        </w:tc>
      </w:tr>
      <w:tr w:rsidR="00B36099" w:rsidRPr="001B1CE6" w14:paraId="4CFA068A" w14:textId="77777777" w:rsidTr="00BF3519">
        <w:trPr>
          <w:cantSplit/>
        </w:trPr>
        <w:tc>
          <w:tcPr>
            <w:tcW w:w="3119" w:type="dxa"/>
            <w:tcBorders>
              <w:top w:val="nil"/>
            </w:tcBorders>
            <w:shd w:val="clear" w:color="auto" w:fill="auto"/>
          </w:tcPr>
          <w:p w14:paraId="4CFA0687" w14:textId="77777777" w:rsidR="00B36099" w:rsidRPr="001B1CE6" w:rsidRDefault="00B36099" w:rsidP="00BF3519">
            <w:pPr>
              <w:pStyle w:val="TableText"/>
              <w:rPr>
                <w:i/>
                <w:szCs w:val="24"/>
                <w:lang w:eastAsia="en-NZ"/>
              </w:rPr>
            </w:pPr>
            <w:r w:rsidRPr="001B1CE6">
              <w:rPr>
                <w:i/>
                <w:szCs w:val="24"/>
                <w:lang w:eastAsia="en-NZ"/>
              </w:rPr>
              <w:t>Anabaena circinalis</w:t>
            </w:r>
          </w:p>
        </w:tc>
        <w:tc>
          <w:tcPr>
            <w:tcW w:w="2480" w:type="dxa"/>
            <w:tcBorders>
              <w:top w:val="nil"/>
            </w:tcBorders>
            <w:shd w:val="clear" w:color="auto" w:fill="auto"/>
          </w:tcPr>
          <w:p w14:paraId="4CFA0688" w14:textId="77777777" w:rsidR="00B36099" w:rsidRPr="001B1CE6" w:rsidRDefault="00B36099" w:rsidP="00BF3519">
            <w:pPr>
              <w:pStyle w:val="TableText"/>
              <w:rPr>
                <w:szCs w:val="24"/>
                <w:lang w:eastAsia="en-NZ"/>
              </w:rPr>
            </w:pPr>
            <w:r w:rsidRPr="001B1CE6">
              <w:rPr>
                <w:szCs w:val="24"/>
                <w:lang w:eastAsia="en-NZ"/>
              </w:rPr>
              <w:t>6,000 cells/mL;</w:t>
            </w:r>
            <w:r w:rsidR="00BF3519">
              <w:rPr>
                <w:szCs w:val="24"/>
                <w:lang w:eastAsia="en-NZ"/>
              </w:rPr>
              <w:br/>
            </w:r>
            <w:r w:rsidRPr="001B1CE6">
              <w:rPr>
                <w:szCs w:val="24"/>
                <w:lang w:eastAsia="en-NZ"/>
              </w:rPr>
              <w:t>biovolume 1.5 mm</w:t>
            </w:r>
            <w:r w:rsidRPr="001B1CE6">
              <w:rPr>
                <w:szCs w:val="24"/>
                <w:vertAlign w:val="superscript"/>
                <w:lang w:eastAsia="en-NZ"/>
              </w:rPr>
              <w:t>3</w:t>
            </w:r>
            <w:r w:rsidRPr="001B1CE6">
              <w:rPr>
                <w:szCs w:val="24"/>
                <w:lang w:eastAsia="en-NZ"/>
              </w:rPr>
              <w:t>/L</w:t>
            </w:r>
          </w:p>
        </w:tc>
        <w:tc>
          <w:tcPr>
            <w:tcW w:w="2481" w:type="dxa"/>
            <w:tcBorders>
              <w:top w:val="nil"/>
            </w:tcBorders>
            <w:shd w:val="clear" w:color="auto" w:fill="auto"/>
          </w:tcPr>
          <w:p w14:paraId="4CFA0689" w14:textId="77777777" w:rsidR="00B36099" w:rsidRPr="001B1CE6" w:rsidRDefault="00B36099" w:rsidP="00BF3519">
            <w:pPr>
              <w:pStyle w:val="TableText"/>
              <w:rPr>
                <w:szCs w:val="24"/>
                <w:lang w:eastAsia="en-NZ"/>
              </w:rPr>
            </w:pPr>
            <w:r w:rsidRPr="001B1CE6">
              <w:rPr>
                <w:szCs w:val="24"/>
                <w:lang w:eastAsia="en-NZ"/>
              </w:rPr>
              <w:t>20,000 cells/mL;</w:t>
            </w:r>
            <w:r w:rsidR="00BF3519">
              <w:rPr>
                <w:szCs w:val="24"/>
                <w:lang w:eastAsia="en-NZ"/>
              </w:rPr>
              <w:br/>
            </w:r>
            <w:r w:rsidRPr="001B1CE6">
              <w:rPr>
                <w:szCs w:val="24"/>
                <w:lang w:eastAsia="en-NZ"/>
              </w:rPr>
              <w:t>biovolume 5 mm</w:t>
            </w:r>
            <w:r w:rsidRPr="001B1CE6">
              <w:rPr>
                <w:szCs w:val="24"/>
                <w:vertAlign w:val="superscript"/>
                <w:lang w:eastAsia="en-NZ"/>
              </w:rPr>
              <w:t>3</w:t>
            </w:r>
            <w:r w:rsidRPr="001B1CE6">
              <w:rPr>
                <w:szCs w:val="24"/>
                <w:lang w:eastAsia="en-NZ"/>
              </w:rPr>
              <w:t>/L</w:t>
            </w:r>
          </w:p>
        </w:tc>
      </w:tr>
      <w:tr w:rsidR="00B36099" w:rsidRPr="001B1CE6" w14:paraId="4CFA068E" w14:textId="77777777" w:rsidTr="00BF3519">
        <w:trPr>
          <w:cantSplit/>
        </w:trPr>
        <w:tc>
          <w:tcPr>
            <w:tcW w:w="3119" w:type="dxa"/>
            <w:shd w:val="clear" w:color="auto" w:fill="auto"/>
          </w:tcPr>
          <w:p w14:paraId="4CFA068B" w14:textId="77777777" w:rsidR="00B36099" w:rsidRPr="001B1CE6" w:rsidRDefault="00B36099" w:rsidP="00BF3519">
            <w:pPr>
              <w:pStyle w:val="TableText"/>
              <w:rPr>
                <w:szCs w:val="24"/>
              </w:rPr>
            </w:pPr>
            <w:r w:rsidRPr="001B1CE6">
              <w:rPr>
                <w:i/>
                <w:szCs w:val="24"/>
              </w:rPr>
              <w:t xml:space="preserve">Cylindrospermopsis </w:t>
            </w:r>
            <w:r w:rsidRPr="001B1CE6">
              <w:rPr>
                <w:i/>
                <w:szCs w:val="24"/>
                <w:lang w:eastAsia="en-NZ"/>
              </w:rPr>
              <w:t>raciborskii</w:t>
            </w:r>
          </w:p>
        </w:tc>
        <w:tc>
          <w:tcPr>
            <w:tcW w:w="2480" w:type="dxa"/>
            <w:shd w:val="clear" w:color="auto" w:fill="auto"/>
          </w:tcPr>
          <w:p w14:paraId="4CFA068C" w14:textId="77777777" w:rsidR="00B36099" w:rsidRPr="001B1CE6" w:rsidRDefault="00B36099" w:rsidP="00BF3519">
            <w:pPr>
              <w:pStyle w:val="TableText"/>
              <w:rPr>
                <w:szCs w:val="24"/>
              </w:rPr>
            </w:pPr>
            <w:r w:rsidRPr="001B1CE6">
              <w:rPr>
                <w:szCs w:val="24"/>
                <w:lang w:eastAsia="en-NZ"/>
              </w:rPr>
              <w:t>4,500 cells/mL;</w:t>
            </w:r>
            <w:r w:rsidR="00BF3519">
              <w:rPr>
                <w:szCs w:val="24"/>
                <w:lang w:eastAsia="en-NZ"/>
              </w:rPr>
              <w:br/>
            </w:r>
            <w:r w:rsidRPr="001B1CE6">
              <w:rPr>
                <w:szCs w:val="24"/>
                <w:lang w:eastAsia="en-NZ"/>
              </w:rPr>
              <w:t>biovolume 0.2 mm</w:t>
            </w:r>
            <w:r w:rsidRPr="001B1CE6">
              <w:rPr>
                <w:szCs w:val="24"/>
                <w:vertAlign w:val="superscript"/>
                <w:lang w:eastAsia="en-NZ"/>
              </w:rPr>
              <w:t>3</w:t>
            </w:r>
            <w:r w:rsidRPr="001B1CE6">
              <w:rPr>
                <w:szCs w:val="24"/>
                <w:lang w:eastAsia="en-NZ"/>
              </w:rPr>
              <w:t>/L</w:t>
            </w:r>
          </w:p>
        </w:tc>
        <w:tc>
          <w:tcPr>
            <w:tcW w:w="2481" w:type="dxa"/>
            <w:shd w:val="clear" w:color="auto" w:fill="auto"/>
          </w:tcPr>
          <w:p w14:paraId="4CFA068D" w14:textId="77777777" w:rsidR="00B36099" w:rsidRPr="001B1CE6" w:rsidRDefault="00B36099" w:rsidP="00BF3519">
            <w:pPr>
              <w:pStyle w:val="TableText"/>
              <w:rPr>
                <w:szCs w:val="24"/>
              </w:rPr>
            </w:pPr>
            <w:r w:rsidRPr="001B1CE6">
              <w:rPr>
                <w:szCs w:val="24"/>
                <w:lang w:eastAsia="en-NZ"/>
              </w:rPr>
              <w:t>15,000 cells/mL;</w:t>
            </w:r>
            <w:r w:rsidR="00BF3519">
              <w:rPr>
                <w:szCs w:val="24"/>
                <w:lang w:eastAsia="en-NZ"/>
              </w:rPr>
              <w:br/>
            </w:r>
            <w:r w:rsidRPr="001B1CE6">
              <w:rPr>
                <w:szCs w:val="24"/>
                <w:lang w:eastAsia="en-NZ"/>
              </w:rPr>
              <w:t>biovolume 0.6 mm</w:t>
            </w:r>
            <w:r w:rsidRPr="001B1CE6">
              <w:rPr>
                <w:szCs w:val="24"/>
                <w:vertAlign w:val="superscript"/>
                <w:lang w:eastAsia="en-NZ"/>
              </w:rPr>
              <w:t>3</w:t>
            </w:r>
            <w:r w:rsidRPr="001B1CE6">
              <w:rPr>
                <w:szCs w:val="24"/>
                <w:lang w:eastAsia="en-NZ"/>
              </w:rPr>
              <w:t>/L</w:t>
            </w:r>
          </w:p>
        </w:tc>
      </w:tr>
      <w:tr w:rsidR="00B36099" w:rsidRPr="001B1CE6" w14:paraId="4CFA0692" w14:textId="77777777" w:rsidTr="00BF3519">
        <w:trPr>
          <w:cantSplit/>
        </w:trPr>
        <w:tc>
          <w:tcPr>
            <w:tcW w:w="3119" w:type="dxa"/>
            <w:shd w:val="clear" w:color="auto" w:fill="auto"/>
          </w:tcPr>
          <w:p w14:paraId="4CFA068F" w14:textId="77777777" w:rsidR="00B36099" w:rsidRPr="001B1CE6" w:rsidRDefault="00B36099" w:rsidP="00BF3519">
            <w:pPr>
              <w:pStyle w:val="TableText"/>
              <w:rPr>
                <w:szCs w:val="24"/>
              </w:rPr>
            </w:pPr>
            <w:r w:rsidRPr="001B1CE6">
              <w:rPr>
                <w:i/>
                <w:szCs w:val="24"/>
                <w:lang w:eastAsia="en-NZ"/>
              </w:rPr>
              <w:t>Microcystis aeruginosa</w:t>
            </w:r>
          </w:p>
        </w:tc>
        <w:tc>
          <w:tcPr>
            <w:tcW w:w="2480" w:type="dxa"/>
            <w:shd w:val="clear" w:color="auto" w:fill="auto"/>
          </w:tcPr>
          <w:p w14:paraId="4CFA0690" w14:textId="77777777" w:rsidR="00B36099" w:rsidRPr="001B1CE6" w:rsidRDefault="00B36099" w:rsidP="00BF3519">
            <w:pPr>
              <w:pStyle w:val="TableText"/>
              <w:rPr>
                <w:szCs w:val="24"/>
              </w:rPr>
            </w:pPr>
            <w:r w:rsidRPr="001B1CE6">
              <w:rPr>
                <w:szCs w:val="24"/>
                <w:lang w:eastAsia="en-NZ"/>
              </w:rPr>
              <w:t>2,000 cells/mL;</w:t>
            </w:r>
            <w:r w:rsidR="00BF3519">
              <w:rPr>
                <w:szCs w:val="24"/>
                <w:lang w:eastAsia="en-NZ"/>
              </w:rPr>
              <w:br/>
            </w:r>
            <w:r w:rsidRPr="001B1CE6">
              <w:rPr>
                <w:szCs w:val="24"/>
                <w:lang w:eastAsia="en-NZ"/>
              </w:rPr>
              <w:t>biovolume 0.2 mm</w:t>
            </w:r>
            <w:r w:rsidRPr="001B1CE6">
              <w:rPr>
                <w:szCs w:val="24"/>
                <w:vertAlign w:val="superscript"/>
                <w:lang w:eastAsia="en-NZ"/>
              </w:rPr>
              <w:t>3</w:t>
            </w:r>
            <w:r w:rsidRPr="001B1CE6">
              <w:rPr>
                <w:szCs w:val="24"/>
                <w:lang w:eastAsia="en-NZ"/>
              </w:rPr>
              <w:t>/L</w:t>
            </w:r>
          </w:p>
        </w:tc>
        <w:tc>
          <w:tcPr>
            <w:tcW w:w="2481" w:type="dxa"/>
            <w:shd w:val="clear" w:color="auto" w:fill="auto"/>
          </w:tcPr>
          <w:p w14:paraId="4CFA0691" w14:textId="77777777" w:rsidR="00B36099" w:rsidRPr="001B1CE6" w:rsidRDefault="00B36099" w:rsidP="00BF3519">
            <w:pPr>
              <w:pStyle w:val="TableText"/>
              <w:rPr>
                <w:szCs w:val="24"/>
              </w:rPr>
            </w:pPr>
            <w:r w:rsidRPr="001B1CE6">
              <w:rPr>
                <w:szCs w:val="24"/>
                <w:lang w:eastAsia="en-NZ"/>
              </w:rPr>
              <w:t>6,500 cells/mL;</w:t>
            </w:r>
            <w:r w:rsidR="00BF3519">
              <w:rPr>
                <w:szCs w:val="24"/>
                <w:lang w:eastAsia="en-NZ"/>
              </w:rPr>
              <w:br/>
            </w:r>
            <w:r w:rsidRPr="001B1CE6">
              <w:rPr>
                <w:szCs w:val="24"/>
                <w:lang w:eastAsia="en-NZ"/>
              </w:rPr>
              <w:t>biovolume 0.6 mm</w:t>
            </w:r>
            <w:r w:rsidRPr="001B1CE6">
              <w:rPr>
                <w:szCs w:val="24"/>
                <w:vertAlign w:val="superscript"/>
                <w:lang w:eastAsia="en-NZ"/>
              </w:rPr>
              <w:t>3</w:t>
            </w:r>
            <w:r w:rsidRPr="001B1CE6">
              <w:rPr>
                <w:szCs w:val="24"/>
                <w:lang w:eastAsia="en-NZ"/>
              </w:rPr>
              <w:t>/L</w:t>
            </w:r>
          </w:p>
        </w:tc>
      </w:tr>
      <w:tr w:rsidR="00B36099" w:rsidRPr="001B1CE6" w14:paraId="4CFA0696" w14:textId="77777777" w:rsidTr="00BF3519">
        <w:trPr>
          <w:cantSplit/>
        </w:trPr>
        <w:tc>
          <w:tcPr>
            <w:tcW w:w="3119" w:type="dxa"/>
            <w:shd w:val="clear" w:color="auto" w:fill="auto"/>
          </w:tcPr>
          <w:p w14:paraId="4CFA0693" w14:textId="77777777" w:rsidR="00B36099" w:rsidRPr="001B1CE6" w:rsidRDefault="00B36099" w:rsidP="00BF3519">
            <w:pPr>
              <w:pStyle w:val="TableText"/>
              <w:rPr>
                <w:szCs w:val="24"/>
              </w:rPr>
            </w:pPr>
            <w:r w:rsidRPr="001B1CE6">
              <w:rPr>
                <w:i/>
                <w:szCs w:val="24"/>
                <w:lang w:eastAsia="en-NZ"/>
              </w:rPr>
              <w:t>Nodularia spumigena</w:t>
            </w:r>
          </w:p>
        </w:tc>
        <w:tc>
          <w:tcPr>
            <w:tcW w:w="2480" w:type="dxa"/>
            <w:shd w:val="clear" w:color="auto" w:fill="auto"/>
          </w:tcPr>
          <w:p w14:paraId="4CFA0694" w14:textId="77777777" w:rsidR="00B36099" w:rsidRPr="001B1CE6" w:rsidRDefault="00B36099" w:rsidP="00BF3519">
            <w:pPr>
              <w:pStyle w:val="TableText"/>
              <w:rPr>
                <w:szCs w:val="24"/>
              </w:rPr>
            </w:pPr>
            <w:r w:rsidRPr="001B1CE6">
              <w:rPr>
                <w:szCs w:val="24"/>
                <w:lang w:eastAsia="en-NZ"/>
              </w:rPr>
              <w:t>12,000 cells/mL;</w:t>
            </w:r>
            <w:r w:rsidR="00BF3519">
              <w:rPr>
                <w:szCs w:val="24"/>
                <w:lang w:eastAsia="en-NZ"/>
              </w:rPr>
              <w:br/>
            </w:r>
            <w:r w:rsidRPr="001B1CE6">
              <w:rPr>
                <w:szCs w:val="24"/>
                <w:lang w:eastAsia="en-NZ"/>
              </w:rPr>
              <w:t>biovolume 2.7 mm</w:t>
            </w:r>
            <w:r w:rsidRPr="001B1CE6">
              <w:rPr>
                <w:szCs w:val="24"/>
                <w:vertAlign w:val="superscript"/>
                <w:lang w:eastAsia="en-NZ"/>
              </w:rPr>
              <w:t>3</w:t>
            </w:r>
            <w:r w:rsidRPr="001B1CE6">
              <w:rPr>
                <w:szCs w:val="24"/>
                <w:lang w:eastAsia="en-NZ"/>
              </w:rPr>
              <w:t>/L</w:t>
            </w:r>
          </w:p>
        </w:tc>
        <w:tc>
          <w:tcPr>
            <w:tcW w:w="2481" w:type="dxa"/>
            <w:shd w:val="clear" w:color="auto" w:fill="auto"/>
          </w:tcPr>
          <w:p w14:paraId="4CFA0695" w14:textId="77777777" w:rsidR="00B36099" w:rsidRPr="001B1CE6" w:rsidRDefault="00B36099" w:rsidP="00BF3519">
            <w:pPr>
              <w:pStyle w:val="TableText"/>
              <w:rPr>
                <w:szCs w:val="24"/>
              </w:rPr>
            </w:pPr>
            <w:r w:rsidRPr="001B1CE6">
              <w:rPr>
                <w:szCs w:val="24"/>
                <w:lang w:eastAsia="en-NZ"/>
              </w:rPr>
              <w:t>40,000 cells/mL;</w:t>
            </w:r>
            <w:r w:rsidR="00BF3519">
              <w:rPr>
                <w:szCs w:val="24"/>
                <w:lang w:eastAsia="en-NZ"/>
              </w:rPr>
              <w:br/>
            </w:r>
            <w:r w:rsidRPr="001B1CE6">
              <w:rPr>
                <w:szCs w:val="24"/>
                <w:lang w:eastAsia="en-NZ"/>
              </w:rPr>
              <w:t>biovolume 9.1 mm</w:t>
            </w:r>
            <w:r w:rsidRPr="001B1CE6">
              <w:rPr>
                <w:szCs w:val="24"/>
                <w:vertAlign w:val="superscript"/>
                <w:lang w:eastAsia="en-NZ"/>
              </w:rPr>
              <w:t>3</w:t>
            </w:r>
            <w:r w:rsidRPr="001B1CE6">
              <w:rPr>
                <w:szCs w:val="24"/>
                <w:lang w:eastAsia="en-NZ"/>
              </w:rPr>
              <w:t>/L</w:t>
            </w:r>
          </w:p>
        </w:tc>
      </w:tr>
    </w:tbl>
    <w:p w14:paraId="4CFA0697" w14:textId="77777777" w:rsidR="00B36099" w:rsidRPr="006E7609" w:rsidRDefault="00B36099" w:rsidP="00BF3519"/>
    <w:p w14:paraId="4CFA0698" w14:textId="77777777" w:rsidR="00B36099" w:rsidRPr="00BF3519" w:rsidRDefault="00B36099" w:rsidP="00BF3519">
      <w:pPr>
        <w:rPr>
          <w:bCs/>
          <w:iCs/>
        </w:rPr>
      </w:pPr>
      <w:r w:rsidRPr="00BF3519">
        <w:rPr>
          <w:bCs/>
          <w:iCs/>
        </w:rPr>
        <w:t>Since 2001</w:t>
      </w:r>
      <w:r w:rsidRPr="00BF3519">
        <w:rPr>
          <w:lang w:eastAsia="en-US"/>
        </w:rPr>
        <w:t xml:space="preserve">, several more species have been identified as toxic including </w:t>
      </w:r>
      <w:r w:rsidRPr="00BF3519">
        <w:rPr>
          <w:i/>
          <w:iCs/>
          <w:lang w:eastAsia="en-US"/>
        </w:rPr>
        <w:t>Anabaena bergii,</w:t>
      </w:r>
      <w:r w:rsidRPr="00BF3519">
        <w:rPr>
          <w:lang w:eastAsia="en-US"/>
        </w:rPr>
        <w:t xml:space="preserve"> </w:t>
      </w:r>
      <w:r w:rsidRPr="00BF3519">
        <w:rPr>
          <w:i/>
          <w:iCs/>
          <w:lang w:eastAsia="en-US"/>
        </w:rPr>
        <w:t>Raphidiopsis curvata, Oscillatoria formosa and Aphanizomenon flos-aquae</w:t>
      </w:r>
      <w:r w:rsidRPr="00BF3519">
        <w:rPr>
          <w:lang w:eastAsia="en-US"/>
        </w:rPr>
        <w:t xml:space="preserve"> for example but these are not included in the Australian Drinking Water Guidelines.</w:t>
      </w:r>
      <w:r w:rsidR="00BF3519" w:rsidRPr="00BF3519">
        <w:rPr>
          <w:bCs/>
          <w:iCs/>
        </w:rPr>
        <w:t xml:space="preserve"> </w:t>
      </w:r>
      <w:r w:rsidRPr="00BF3519">
        <w:rPr>
          <w:bCs/>
          <w:iCs/>
        </w:rPr>
        <w:t>In the absence of toxicity data, Australian water suppliers are encouraged to contact relevant health authorities when these organisms are detected.</w:t>
      </w:r>
      <w:r w:rsidR="00BF3519" w:rsidRPr="00BF3519">
        <w:rPr>
          <w:bCs/>
          <w:iCs/>
        </w:rPr>
        <w:t xml:space="preserve"> </w:t>
      </w:r>
      <w:r w:rsidRPr="006E7609">
        <w:rPr>
          <w:lang w:eastAsia="en-US"/>
        </w:rPr>
        <w:t xml:space="preserve">NHMRC, NRMMC (2011) notes that </w:t>
      </w:r>
      <w:r w:rsidRPr="006E7609">
        <w:rPr>
          <w:lang w:eastAsia="en-NZ"/>
        </w:rPr>
        <w:t xml:space="preserve">a change of nomenclature has been proposed for </w:t>
      </w:r>
      <w:r w:rsidRPr="006E7609">
        <w:rPr>
          <w:i/>
          <w:iCs/>
          <w:lang w:eastAsia="en-NZ"/>
        </w:rPr>
        <w:t xml:space="preserve">Anabaena </w:t>
      </w:r>
      <w:r w:rsidRPr="006E7609">
        <w:rPr>
          <w:lang w:eastAsia="en-NZ"/>
        </w:rPr>
        <w:t xml:space="preserve">to </w:t>
      </w:r>
      <w:r w:rsidRPr="006E7609">
        <w:rPr>
          <w:i/>
          <w:iCs/>
          <w:lang w:eastAsia="en-NZ"/>
        </w:rPr>
        <w:t>Dolichospermum</w:t>
      </w:r>
      <w:r w:rsidRPr="006E7609">
        <w:rPr>
          <w:iCs/>
          <w:lang w:eastAsia="en-NZ"/>
        </w:rPr>
        <w:t>.</w:t>
      </w:r>
    </w:p>
    <w:p w14:paraId="4CFA0699" w14:textId="77777777" w:rsidR="00B36099" w:rsidRPr="00BF3519" w:rsidRDefault="00B36099" w:rsidP="00BF3519"/>
    <w:p w14:paraId="4CFA069A" w14:textId="77777777" w:rsidR="00B36099" w:rsidRDefault="00B36099" w:rsidP="00BF3519">
      <w:pPr>
        <w:pStyle w:val="Heading3"/>
        <w:rPr>
          <w:lang w:eastAsia="en-US"/>
        </w:rPr>
      </w:pPr>
      <w:r>
        <w:rPr>
          <w:lang w:eastAsia="en-US"/>
        </w:rPr>
        <w:t xml:space="preserve">Sources to </w:t>
      </w:r>
      <w:r w:rsidR="00BF3519">
        <w:rPr>
          <w:lang w:eastAsia="en-US"/>
        </w:rPr>
        <w:t>d</w:t>
      </w:r>
      <w:r>
        <w:rPr>
          <w:lang w:eastAsia="en-US"/>
        </w:rPr>
        <w:t>rinking-water</w:t>
      </w:r>
    </w:p>
    <w:p w14:paraId="4CFA069B" w14:textId="77777777" w:rsidR="00B36099" w:rsidRPr="00BF3519" w:rsidRDefault="00B36099" w:rsidP="00BF3519">
      <w:r w:rsidRPr="00BF3519">
        <w:t>The cyanobacteria are a group of photosynthetic bacteria that occur throughout the world.</w:t>
      </w:r>
      <w:r w:rsidR="00BF3519" w:rsidRPr="00BF3519">
        <w:t xml:space="preserve"> </w:t>
      </w:r>
      <w:r w:rsidRPr="00BF3519">
        <w:t>Blooms of cyanobacteria are common in natural surface waters and impoundments.</w:t>
      </w:r>
      <w:r w:rsidR="00BF3519" w:rsidRPr="00BF3519">
        <w:t xml:space="preserve"> </w:t>
      </w:r>
      <w:r w:rsidRPr="00BF3519">
        <w:t>Some species of freshwater cyanobacteria may accumulate on the surface as unsightly blue-green scums.</w:t>
      </w:r>
      <w:r w:rsidR="00BF3519" w:rsidRPr="00BF3519">
        <w:t xml:space="preserve"> </w:t>
      </w:r>
      <w:r w:rsidRPr="00BF3519">
        <w:t>Many species are planktonic (occur suspended in the water column) while others are benthic (attached to surfaces or sediments).</w:t>
      </w:r>
    </w:p>
    <w:p w14:paraId="4CFA069C" w14:textId="77777777" w:rsidR="00B36099" w:rsidRDefault="00B36099" w:rsidP="00BF3519"/>
    <w:p w14:paraId="4CFA069D" w14:textId="77777777" w:rsidR="00B36099" w:rsidRPr="00BF3519" w:rsidRDefault="00B36099" w:rsidP="00BF3519">
      <w:r w:rsidRPr="00BF3519">
        <w:t>Some species of cyanobacteria produce potent toxins, which are broadly classified according to their mode of action as hepatotoxins (microcystins, nodularin and cylindrospermopsin), neurotoxins (saxitoxins, anatoxin-a, anatoxin-a(s) and homoanatoxin-a), skin irritants, broadly termed endotoxins (being skin irritants, these are not covered in the DWSNZ), and other toxins.</w:t>
      </w:r>
      <w:r w:rsidR="00BF3519" w:rsidRPr="00BF3519">
        <w:t xml:space="preserve"> </w:t>
      </w:r>
      <w:r w:rsidRPr="00BF3519">
        <w:t>The cyanotoxins are discussed in more detail in individual datasheets.</w:t>
      </w:r>
    </w:p>
    <w:p w14:paraId="4CFA069E" w14:textId="77777777" w:rsidR="00B36099" w:rsidRPr="00BF3519" w:rsidRDefault="00B36099" w:rsidP="00BF3519"/>
    <w:p w14:paraId="4CFA069F" w14:textId="77777777" w:rsidR="00B36099" w:rsidRPr="00BF3519" w:rsidRDefault="00B36099" w:rsidP="00BF3519">
      <w:r w:rsidRPr="00BF3519">
        <w:t>Cyanobacterial blooms form in water bodies that provide conditions suitable for their growth and which are less favourable for competing algal or plant species.</w:t>
      </w:r>
      <w:r w:rsidR="00BF3519" w:rsidRPr="00BF3519">
        <w:t xml:space="preserve"> </w:t>
      </w:r>
      <w:r w:rsidRPr="00BF3519">
        <w:t>Blooms often occur when adequate levels of essential inorganic nutrients are available, and in water that is slow moving or stagnant.</w:t>
      </w:r>
      <w:r w:rsidR="00BF3519" w:rsidRPr="00BF3519">
        <w:t xml:space="preserve"> </w:t>
      </w:r>
      <w:r w:rsidRPr="00BF3519">
        <w:t>Different temperature ranges suit different species, and some species have the ability to fix atmospheric nitrogen.</w:t>
      </w:r>
      <w:r w:rsidR="00BF3519" w:rsidRPr="00BF3519">
        <w:t xml:space="preserve"> </w:t>
      </w:r>
      <w:r w:rsidRPr="00BF3519">
        <w:t>This gives those species an advantage in waters that are poor in inorganic nitrogen.</w:t>
      </w:r>
      <w:r w:rsidR="00BF3519" w:rsidRPr="00BF3519">
        <w:t xml:space="preserve"> </w:t>
      </w:r>
      <w:r w:rsidRPr="00BF3519">
        <w:t>Blooms can occur at any time of the year, but often occur in late spring, summer or early autumn in the more temperate regions.</w:t>
      </w:r>
      <w:r w:rsidR="00BF3519" w:rsidRPr="00BF3519">
        <w:t xml:space="preserve"> </w:t>
      </w:r>
      <w:r w:rsidRPr="00BF3519">
        <w:t xml:space="preserve">Optimum growth is controlled by a combination of factors including nutrient availability, light, temperature, water column stability and grazing pressure from zooplankton such as </w:t>
      </w:r>
      <w:r w:rsidRPr="00BF3519">
        <w:rPr>
          <w:i/>
        </w:rPr>
        <w:t>Daphnia</w:t>
      </w:r>
      <w:r w:rsidRPr="00BF3519">
        <w:t xml:space="preserve"> sp (eg</w:t>
      </w:r>
      <w:r w:rsidR="00BF3519" w:rsidRPr="00BF3519">
        <w:t>,</w:t>
      </w:r>
      <w:r w:rsidRPr="00BF3519">
        <w:t xml:space="preserve"> Hietala et al 1997).</w:t>
      </w:r>
    </w:p>
    <w:p w14:paraId="4CFA06A0" w14:textId="77777777" w:rsidR="00B36099" w:rsidRPr="00BF3519" w:rsidRDefault="00B36099" w:rsidP="00BF3519"/>
    <w:p w14:paraId="4CFA06A1" w14:textId="77777777" w:rsidR="00B36099" w:rsidRPr="00BF3519" w:rsidRDefault="00B36099" w:rsidP="00BF3519">
      <w:r w:rsidRPr="00BF3519">
        <w:t>Cyanobacteria growths seem to have been more common in recent years, prompting some people to suggest that this is a result of increasing pollution, or nutrient runoff.</w:t>
      </w:r>
      <w:r w:rsidR="00BF3519" w:rsidRPr="00BF3519">
        <w:t xml:space="preserve"> </w:t>
      </w:r>
      <w:r w:rsidRPr="00BF3519">
        <w:t>This may be incorrect.</w:t>
      </w:r>
      <w:r w:rsidR="00BF3519" w:rsidRPr="00BF3519">
        <w:t xml:space="preserve"> </w:t>
      </w:r>
      <w:r w:rsidRPr="00BF3519">
        <w:t xml:space="preserve">Cyanobacteria can grow prolifically in </w:t>
      </w:r>
      <w:r w:rsidR="00BF3519" w:rsidRPr="00BF3519">
        <w:t>“</w:t>
      </w:r>
      <w:r w:rsidRPr="00BF3519">
        <w:t>pollution-free</w:t>
      </w:r>
      <w:r w:rsidR="00BF3519" w:rsidRPr="00BF3519">
        <w:t>”</w:t>
      </w:r>
      <w:r w:rsidRPr="00BF3519">
        <w:t xml:space="preserve"> Antarctica, and have been found growing in mountainous regions in New Zealand.</w:t>
      </w:r>
      <w:r w:rsidR="00BF3519" w:rsidRPr="00BF3519">
        <w:t xml:space="preserve"> </w:t>
      </w:r>
      <w:r w:rsidRPr="00BF3519">
        <w:t>If the incidence of cyanobacterial growth is increasing in New Zealand, it could well be due to a reduction of nutrients reaching natural waters.</w:t>
      </w:r>
      <w:r w:rsidR="00BF3519" w:rsidRPr="00BF3519">
        <w:t xml:space="preserve"> </w:t>
      </w:r>
      <w:r w:rsidRPr="00BF3519">
        <w:t>If nitrogenous wastes are diverted from natural waters, thereby causing nitrogen to become a limiting nutrient, cyanobacteria with their nitrogen-fixing ability, would be advantaged.</w:t>
      </w:r>
      <w:r w:rsidR="00BF3519" w:rsidRPr="00BF3519">
        <w:t xml:space="preserve"> </w:t>
      </w:r>
      <w:r w:rsidRPr="00BF3519">
        <w:t xml:space="preserve">For example, </w:t>
      </w:r>
      <w:r w:rsidRPr="006E7609">
        <w:rPr>
          <w:i/>
        </w:rPr>
        <w:t xml:space="preserve">Cylindrospermopsis </w:t>
      </w:r>
      <w:r w:rsidRPr="006E7609">
        <w:rPr>
          <w:i/>
          <w:lang w:eastAsia="en-NZ"/>
        </w:rPr>
        <w:t>raciborskii</w:t>
      </w:r>
      <w:r w:rsidRPr="006E7609">
        <w:rPr>
          <w:lang w:eastAsia="en-NZ"/>
        </w:rPr>
        <w:t xml:space="preserve"> has been found to have </w:t>
      </w:r>
      <w:r w:rsidRPr="006E7609">
        <w:t xml:space="preserve">a high uptake affinity and storage of phosphorus, dominating in reservoirs and lakes when the phosphate concentrations are below detection limits </w:t>
      </w:r>
      <w:r>
        <w:t>(Burford and Davis 2011).</w:t>
      </w:r>
    </w:p>
    <w:p w14:paraId="4CFA06A2" w14:textId="77777777" w:rsidR="00B36099" w:rsidRPr="00BF3519" w:rsidRDefault="00B36099" w:rsidP="00BF3519"/>
    <w:p w14:paraId="4CFA06A3" w14:textId="77777777" w:rsidR="00B36099" w:rsidRPr="00BF3519" w:rsidRDefault="00B36099" w:rsidP="00BF3519">
      <w:r w:rsidRPr="00BF3519">
        <w:t>The buoyancy of some species of cyanobacteria is regulated through the production of carbohydrates during photosynthesis.</w:t>
      </w:r>
      <w:r w:rsidR="00BF3519" w:rsidRPr="00BF3519">
        <w:t xml:space="preserve"> </w:t>
      </w:r>
      <w:r w:rsidRPr="00BF3519">
        <w:t>Photosynthesis causes cells to become denser, so they sink.</w:t>
      </w:r>
      <w:r w:rsidR="00BF3519" w:rsidRPr="00BF3519">
        <w:t xml:space="preserve"> </w:t>
      </w:r>
      <w:r w:rsidRPr="00BF3519">
        <w:t>Respiration uses the carbohydrates and this causes the cells to become less dense and they migrate up to the light, and sometimes to the surface to form the scums.</w:t>
      </w:r>
      <w:r w:rsidR="00BF3519" w:rsidRPr="00BF3519">
        <w:t xml:space="preserve"> </w:t>
      </w:r>
      <w:r w:rsidRPr="00BF3519">
        <w:t>This characteristic allows some cyanobacteria to use nutrients confined to cooler, deeper and often anoxic water, or the light near the surface.</w:t>
      </w:r>
      <w:r w:rsidR="00BF3519" w:rsidRPr="00BF3519">
        <w:t xml:space="preserve"> </w:t>
      </w:r>
      <w:r w:rsidRPr="00BF3519">
        <w:t>Mixing, caused by convection that occurs in reservoirs that are not temperature stratified, or in water bodies that are physically mixed or turbulent like fast flowing rivers, provides conditions less favourable to the growth of cyanobacteria than other algae.</w:t>
      </w:r>
      <w:r w:rsidR="00BF3519" w:rsidRPr="00BF3519">
        <w:t xml:space="preserve"> </w:t>
      </w:r>
      <w:r w:rsidRPr="00BF3519">
        <w:t>Diatoms can often out-compete cyanobacteria in these conditions by providing these otherwise non-motile species with access to both the nutrients and light they need for growth.</w:t>
      </w:r>
    </w:p>
    <w:p w14:paraId="4CFA06A4" w14:textId="77777777" w:rsidR="00B36099" w:rsidRPr="00BF3519" w:rsidRDefault="00B36099" w:rsidP="00BF3519"/>
    <w:p w14:paraId="4CFA06A5" w14:textId="77777777" w:rsidR="00B36099" w:rsidRPr="00BF3519" w:rsidRDefault="00B36099" w:rsidP="00BF3519">
      <w:r w:rsidRPr="00BF3519">
        <w:t>Heavy rain events can increase nutrient levels in run-off water.</w:t>
      </w:r>
      <w:r w:rsidR="00BF3519" w:rsidRPr="00BF3519">
        <w:t xml:space="preserve"> </w:t>
      </w:r>
      <w:r w:rsidRPr="00BF3519">
        <w:t>This can promote the development of biological growths.</w:t>
      </w:r>
      <w:r w:rsidR="00BF3519" w:rsidRPr="00BF3519">
        <w:t xml:space="preserve"> </w:t>
      </w:r>
      <w:r w:rsidRPr="00BF3519">
        <w:t>Cyanobacteria can respond quickly to changes in conditions, so cyanobacterial blooms may result, if other conditions are right.</w:t>
      </w:r>
      <w:r w:rsidR="00BF3519" w:rsidRPr="00BF3519">
        <w:t xml:space="preserve"> </w:t>
      </w:r>
      <w:r w:rsidRPr="00BF3519">
        <w:t>Heavy rain events also increase sediment levels in the receiving water; some cyanobacteria have been shown to cope with low light conditions, giving them a competitive advantage in dirty water.</w:t>
      </w:r>
    </w:p>
    <w:p w14:paraId="4CFA06A6" w14:textId="77777777" w:rsidR="00B36099" w:rsidRPr="00BF3519" w:rsidRDefault="00B36099" w:rsidP="00BF3519"/>
    <w:p w14:paraId="4CFA06A7" w14:textId="77777777" w:rsidR="00B36099" w:rsidRPr="00BF3519" w:rsidRDefault="00B36099" w:rsidP="00BF3519">
      <w:pPr>
        <w:keepLines/>
      </w:pPr>
      <w:r w:rsidRPr="00BF3519">
        <w:t>Toxic and non-toxic strains of the same species can be found together in a bloom (Skulberg et al 1993, AWWA 1995, Codd and Bell 1996, Orr et al 2004).</w:t>
      </w:r>
      <w:r w:rsidR="00BF3519" w:rsidRPr="00BF3519">
        <w:t xml:space="preserve"> </w:t>
      </w:r>
      <w:r w:rsidRPr="00BF3519">
        <w:t>Variations in relative concentrations of toxic and non-toxic cells along with differences in the potency of the various toxins they contain means the toxicity of bloom material cannot be determined by microscopic examination.</w:t>
      </w:r>
      <w:r w:rsidR="00BF3519" w:rsidRPr="00BF3519">
        <w:t xml:space="preserve"> </w:t>
      </w:r>
      <w:r w:rsidRPr="00BF3519">
        <w:t>Additionally, changes in toxicity can occur temporally and spatially within a water body (Hrudey et al 1994) due to movement of cells, changes in species dominance and in rates at which toxins are produced.</w:t>
      </w:r>
      <w:r w:rsidR="00BF3519" w:rsidRPr="00BF3519">
        <w:t xml:space="preserve"> </w:t>
      </w:r>
      <w:r w:rsidRPr="00BF3519">
        <w:t>The unpredictability of toxicity of blooms renders them potentially dangerous and suspect at all times (Ressom et al 1994).</w:t>
      </w:r>
      <w:r w:rsidR="00BF3519" w:rsidRPr="00BF3519">
        <w:t xml:space="preserve"> </w:t>
      </w:r>
      <w:r w:rsidRPr="00BF3519">
        <w:t>Prevention of cyanobacterial blooms is therefore the key to the control of toxins in source water (WHO 1998).</w:t>
      </w:r>
    </w:p>
    <w:p w14:paraId="4CFA06A8" w14:textId="77777777" w:rsidR="00B36099" w:rsidRPr="00BF3519" w:rsidRDefault="00B36099" w:rsidP="000E77F0"/>
    <w:p w14:paraId="4CFA06A9" w14:textId="77777777" w:rsidR="00B36099" w:rsidRPr="00BF3519" w:rsidRDefault="00B36099" w:rsidP="000E77F0">
      <w:r w:rsidRPr="00BF3519">
        <w:t>Many environmental factors have been implicated in the production of toxins by cyanobacteria.</w:t>
      </w:r>
      <w:r w:rsidR="00BF3519" w:rsidRPr="00BF3519">
        <w:t xml:space="preserve"> </w:t>
      </w:r>
      <w:r w:rsidRPr="00BF3519">
        <w:t xml:space="preserve">Orr and Jones (1998) and Long et al (2001) showed that the rate of microcystin production by nitrogen-limited </w:t>
      </w:r>
      <w:r w:rsidRPr="00BF3519">
        <w:rPr>
          <w:i/>
        </w:rPr>
        <w:t>M. aeruginosa</w:t>
      </w:r>
      <w:r w:rsidRPr="00BF3519">
        <w:t xml:space="preserve"> was exactly the same as the rate of cell division.</w:t>
      </w:r>
      <w:r w:rsidR="00BF3519" w:rsidRPr="00BF3519">
        <w:t xml:space="preserve"> </w:t>
      </w:r>
      <w:r w:rsidRPr="00BF3519">
        <w:t xml:space="preserve">This finding held true for other species of microcystin-producing cyanobacteria including </w:t>
      </w:r>
      <w:r w:rsidRPr="00BF3519">
        <w:rPr>
          <w:i/>
        </w:rPr>
        <w:t>Oscillatoria agardii</w:t>
      </w:r>
      <w:r w:rsidRPr="00BF3519">
        <w:t xml:space="preserve"> and </w:t>
      </w:r>
      <w:r w:rsidRPr="00BF3519">
        <w:rPr>
          <w:i/>
        </w:rPr>
        <w:t>Anabaena flos-aquae</w:t>
      </w:r>
      <w:r w:rsidRPr="00BF3519">
        <w:t xml:space="preserve"> irrespective of the environmental variable.</w:t>
      </w:r>
      <w:r w:rsidR="00BF3519" w:rsidRPr="00BF3519">
        <w:t xml:space="preserve"> </w:t>
      </w:r>
      <w:r w:rsidRPr="00BF3519">
        <w:t>Hence, for microcystin, a change in toxicity of a bloom is controlled by changes in the biomass of toxic strains within the bloom.</w:t>
      </w:r>
    </w:p>
    <w:p w14:paraId="4CFA06AA" w14:textId="77777777" w:rsidR="00B36099" w:rsidRPr="00BF3519" w:rsidRDefault="00B36099" w:rsidP="000E77F0"/>
    <w:p w14:paraId="4CFA06AB" w14:textId="77777777" w:rsidR="00B36099" w:rsidRPr="00B6568D" w:rsidRDefault="00B36099" w:rsidP="000E77F0">
      <w:pPr>
        <w:rPr>
          <w:lang w:eastAsia="en-NZ"/>
        </w:rPr>
      </w:pPr>
      <w:r w:rsidRPr="00BF3519">
        <w:rPr>
          <w:bCs/>
          <w:iCs/>
        </w:rPr>
        <w:t xml:space="preserve">Cawthron (2015) notes that the </w:t>
      </w:r>
      <w:r w:rsidRPr="00B6568D">
        <w:rPr>
          <w:lang w:eastAsia="en-NZ"/>
        </w:rPr>
        <w:t xml:space="preserve">rivers with observed </w:t>
      </w:r>
      <w:r w:rsidRPr="00B6568D">
        <w:rPr>
          <w:i/>
          <w:iCs/>
          <w:lang w:eastAsia="en-NZ"/>
        </w:rPr>
        <w:t xml:space="preserve">Phormidium </w:t>
      </w:r>
      <w:r w:rsidRPr="00B6568D">
        <w:rPr>
          <w:lang w:eastAsia="en-NZ"/>
        </w:rPr>
        <w:t>issues are primarily non-alpine rivers on the lower-lying parts of the dry, eastern side of New Zealand.</w:t>
      </w:r>
      <w:r w:rsidR="00BF3519">
        <w:rPr>
          <w:lang w:eastAsia="en-NZ"/>
        </w:rPr>
        <w:t xml:space="preserve"> </w:t>
      </w:r>
      <w:r w:rsidRPr="00B6568D">
        <w:rPr>
          <w:lang w:eastAsia="en-NZ"/>
        </w:rPr>
        <w:t>These are also often areas with shallow aquifers that are part of an increasingly allocated water supply, often used to support intensive agriculture.</w:t>
      </w:r>
      <w:r w:rsidR="00BF3519">
        <w:rPr>
          <w:lang w:eastAsia="en-NZ"/>
        </w:rPr>
        <w:t xml:space="preserve"> </w:t>
      </w:r>
      <w:r w:rsidRPr="00B6568D">
        <w:rPr>
          <w:lang w:eastAsia="en-NZ"/>
        </w:rPr>
        <w:t xml:space="preserve">Outcome-driven thinking would require that we consider possible ways in which these common features could promote </w:t>
      </w:r>
      <w:r w:rsidRPr="00B6568D">
        <w:rPr>
          <w:i/>
          <w:iCs/>
          <w:lang w:eastAsia="en-NZ"/>
        </w:rPr>
        <w:t xml:space="preserve">Phormidium </w:t>
      </w:r>
      <w:r w:rsidRPr="00B6568D">
        <w:rPr>
          <w:lang w:eastAsia="en-NZ"/>
        </w:rPr>
        <w:t>growth.</w:t>
      </w:r>
      <w:r w:rsidR="00BF3519">
        <w:rPr>
          <w:lang w:eastAsia="en-NZ"/>
        </w:rPr>
        <w:t xml:space="preserve"> </w:t>
      </w:r>
      <w:r w:rsidRPr="00B6568D">
        <w:rPr>
          <w:lang w:eastAsia="en-NZ"/>
        </w:rPr>
        <w:t>Based on our current understanding, the most likely processes are:</w:t>
      </w:r>
    </w:p>
    <w:p w14:paraId="4CFA06AC" w14:textId="77777777" w:rsidR="00B36099" w:rsidRPr="00B6568D" w:rsidRDefault="00B36099" w:rsidP="000E77F0">
      <w:pPr>
        <w:pStyle w:val="Bullet"/>
        <w:rPr>
          <w:lang w:eastAsia="en-NZ"/>
        </w:rPr>
      </w:pPr>
      <w:r w:rsidRPr="00B6568D">
        <w:rPr>
          <w:lang w:eastAsia="en-NZ"/>
        </w:rPr>
        <w:t>water abstraction (both direct and indirect via groundwater abstraction) and flow</w:t>
      </w:r>
      <w:r>
        <w:rPr>
          <w:lang w:eastAsia="en-NZ"/>
        </w:rPr>
        <w:t xml:space="preserve"> </w:t>
      </w:r>
      <w:r w:rsidRPr="00B6568D">
        <w:rPr>
          <w:lang w:eastAsia="en-NZ"/>
        </w:rPr>
        <w:t>modification.</w:t>
      </w:r>
      <w:r w:rsidR="00BF3519">
        <w:rPr>
          <w:lang w:eastAsia="en-NZ"/>
        </w:rPr>
        <w:t xml:space="preserve"> </w:t>
      </w:r>
      <w:r w:rsidRPr="00B6568D">
        <w:rPr>
          <w:lang w:eastAsia="en-NZ"/>
        </w:rPr>
        <w:t>These can affect median flow, velocity and flood frequency</w:t>
      </w:r>
    </w:p>
    <w:p w14:paraId="4CFA06AD" w14:textId="77777777" w:rsidR="00B36099" w:rsidRPr="00B6568D" w:rsidRDefault="00B36099" w:rsidP="000E77F0">
      <w:pPr>
        <w:pStyle w:val="Bullet"/>
        <w:rPr>
          <w:lang w:eastAsia="en-NZ"/>
        </w:rPr>
      </w:pPr>
      <w:r w:rsidRPr="00B6568D">
        <w:rPr>
          <w:lang w:eastAsia="en-NZ"/>
        </w:rPr>
        <w:t>run-off of nutrients, fine sediments and other contaminants (</w:t>
      </w:r>
      <w:r w:rsidRPr="00B6568D">
        <w:rPr>
          <w:iCs/>
          <w:lang w:eastAsia="en-NZ"/>
        </w:rPr>
        <w:t>ie</w:t>
      </w:r>
      <w:r w:rsidR="000E77F0">
        <w:rPr>
          <w:iCs/>
          <w:lang w:eastAsia="en-NZ"/>
        </w:rPr>
        <w:t>,</w:t>
      </w:r>
      <w:r w:rsidRPr="00B6568D">
        <w:rPr>
          <w:i/>
          <w:iCs/>
          <w:lang w:eastAsia="en-NZ"/>
        </w:rPr>
        <w:t xml:space="preserve"> </w:t>
      </w:r>
      <w:r w:rsidRPr="00B6568D">
        <w:rPr>
          <w:lang w:eastAsia="en-NZ"/>
        </w:rPr>
        <w:t>herbicides,</w:t>
      </w:r>
      <w:r>
        <w:rPr>
          <w:lang w:eastAsia="en-NZ"/>
        </w:rPr>
        <w:t xml:space="preserve"> </w:t>
      </w:r>
      <w:r w:rsidRPr="00B6568D">
        <w:rPr>
          <w:lang w:eastAsia="en-NZ"/>
        </w:rPr>
        <w:t>hormones, pesticides) from intensive agriculture, and to a lesser extent forestry</w:t>
      </w:r>
      <w:r>
        <w:rPr>
          <w:lang w:eastAsia="en-NZ"/>
        </w:rPr>
        <w:t xml:space="preserve"> </w:t>
      </w:r>
      <w:r w:rsidRPr="00B6568D">
        <w:rPr>
          <w:lang w:eastAsia="en-NZ"/>
        </w:rPr>
        <w:t>and urban development</w:t>
      </w:r>
    </w:p>
    <w:p w14:paraId="4CFA06AE" w14:textId="77777777" w:rsidR="00B36099" w:rsidRPr="000E77F0" w:rsidRDefault="00B36099" w:rsidP="000E77F0">
      <w:pPr>
        <w:pStyle w:val="Bullet"/>
        <w:rPr>
          <w:bCs/>
          <w:iCs/>
          <w:spacing w:val="-2"/>
        </w:rPr>
      </w:pPr>
      <w:r w:rsidRPr="000E77F0">
        <w:rPr>
          <w:spacing w:val="-2"/>
          <w:lang w:eastAsia="en-NZ"/>
        </w:rPr>
        <w:t>habitat modification including: changes in riparian zones, removal of shading, and channel modification through removal of gravel for construction or flood protection.</w:t>
      </w:r>
    </w:p>
    <w:p w14:paraId="4CFA06AF" w14:textId="77777777" w:rsidR="00B36099" w:rsidRPr="00BF3519" w:rsidRDefault="00B36099" w:rsidP="000E77F0"/>
    <w:p w14:paraId="4CFA06B0" w14:textId="77777777" w:rsidR="00B36099" w:rsidRPr="00BF3519" w:rsidRDefault="00B36099" w:rsidP="000E77F0">
      <w:r w:rsidRPr="00BF3519">
        <w:t xml:space="preserve">Tables 9.1 and 9.2 in Chapter 9 of the </w:t>
      </w:r>
      <w:r w:rsidRPr="00BF3519">
        <w:rPr>
          <w:i/>
        </w:rPr>
        <w:t>Guidelines</w:t>
      </w:r>
      <w:r w:rsidRPr="00BF3519">
        <w:t xml:space="preserve"> show some of the species found internationally and in New Zealand that produce toxins, the nature of the toxin produced, and where the species was found.</w:t>
      </w:r>
      <w:r w:rsidR="00BF3519" w:rsidRPr="00BF3519">
        <w:t xml:space="preserve"> </w:t>
      </w:r>
      <w:r w:rsidRPr="00BF3519">
        <w:t>This list is continually increasing, and should not be regarded as definitive.</w:t>
      </w:r>
      <w:r w:rsidR="00BF3519" w:rsidRPr="00BF3519">
        <w:t xml:space="preserve"> </w:t>
      </w:r>
      <w:r w:rsidRPr="00BF3519">
        <w:t>The tables provide a guide to those trying to determine whether a cyanobacterial species found in a water may be a toxin producer.</w:t>
      </w:r>
      <w:r w:rsidR="00BF3519" w:rsidRPr="00BF3519">
        <w:t xml:space="preserve"> </w:t>
      </w:r>
      <w:r w:rsidRPr="00BF3519">
        <w:t>Toxins are not species-specific, and toxins produced by one species in one location may be produced by a different species elsewhere.</w:t>
      </w:r>
    </w:p>
    <w:p w14:paraId="4CFA06B1" w14:textId="77777777" w:rsidR="00B36099" w:rsidRPr="00BF3519" w:rsidRDefault="00B36099" w:rsidP="000E77F0"/>
    <w:p w14:paraId="4CFA06B2" w14:textId="77777777" w:rsidR="00B36099" w:rsidRDefault="00B36099" w:rsidP="000E77F0">
      <w:r>
        <w:t>There have been no records of a single cyanobacterial strain producing more than one type of toxin although some strains produce multiple microcystins, and others produce multiple saxitoxins.</w:t>
      </w:r>
    </w:p>
    <w:p w14:paraId="4CFA06B3" w14:textId="77777777" w:rsidR="00B36099" w:rsidRPr="00BF3519" w:rsidRDefault="00B36099" w:rsidP="000E77F0"/>
    <w:p w14:paraId="4CFA06B4" w14:textId="77777777" w:rsidR="00B36099" w:rsidRPr="00BF3519" w:rsidRDefault="00B36099" w:rsidP="000E77F0">
      <w:r w:rsidRPr="00BF3519">
        <w:t>Individual chemical datasheets are provided for each of the following cyanobacterial toxins: anatoxin-a, anatoxin-a(s), cylindrospermopsin, endotoxins, homoanatoxin-a, microcystins, nodularin, and saxitoxins.</w:t>
      </w:r>
    </w:p>
    <w:p w14:paraId="4CFA06B5" w14:textId="77777777" w:rsidR="00B36099" w:rsidRPr="00BF3519" w:rsidRDefault="00B36099" w:rsidP="000E77F0"/>
    <w:p w14:paraId="4CFA06B6" w14:textId="77777777" w:rsidR="00B36099" w:rsidRDefault="00B36099" w:rsidP="000E77F0">
      <w:pPr>
        <w:pStyle w:val="Heading3"/>
        <w:rPr>
          <w:lang w:eastAsia="en-US"/>
        </w:rPr>
      </w:pPr>
      <w:r>
        <w:rPr>
          <w:lang w:eastAsia="en-US"/>
        </w:rPr>
        <w:t xml:space="preserve">Forms and </w:t>
      </w:r>
      <w:r w:rsidR="000E77F0">
        <w:rPr>
          <w:lang w:eastAsia="en-US"/>
        </w:rPr>
        <w:t>f</w:t>
      </w:r>
      <w:r>
        <w:rPr>
          <w:lang w:eastAsia="en-US"/>
        </w:rPr>
        <w:t xml:space="preserve">ate in the </w:t>
      </w:r>
      <w:r w:rsidR="000E77F0">
        <w:rPr>
          <w:lang w:eastAsia="en-US"/>
        </w:rPr>
        <w:t>e</w:t>
      </w:r>
      <w:r>
        <w:rPr>
          <w:lang w:eastAsia="en-US"/>
        </w:rPr>
        <w:t>nvironment</w:t>
      </w:r>
    </w:p>
    <w:p w14:paraId="4CFA06B7" w14:textId="77777777" w:rsidR="00B36099" w:rsidRPr="000E77F0" w:rsidRDefault="00B36099" w:rsidP="000E77F0">
      <w:r>
        <w:t>Cyanobacterial toxins are either membrane-bound or occur freely within the cells.</w:t>
      </w:r>
      <w:r w:rsidR="00BF3519">
        <w:t xml:space="preserve"> </w:t>
      </w:r>
      <w:r>
        <w:t xml:space="preserve">In laboratory studies, most of the toxin release occurs as cells age and die and passively leak their cellular contents (Orr and Jones 1998), although active release of toxins can occur from young growing cells (Pearson </w:t>
      </w:r>
      <w:r w:rsidRPr="000E77F0">
        <w:t>et al 1990</w:t>
      </w:r>
      <w:r>
        <w:t xml:space="preserve">) and from </w:t>
      </w:r>
      <w:r>
        <w:rPr>
          <w:i/>
          <w:iCs/>
        </w:rPr>
        <w:t>C. raciborskii</w:t>
      </w:r>
      <w:r>
        <w:t>.</w:t>
      </w:r>
      <w:r w:rsidR="00BF3519">
        <w:t xml:space="preserve"> </w:t>
      </w:r>
      <w:r>
        <w:t xml:space="preserve">Microcystins and anatoxins can be degraded by bacteria (Jones and Orr 1994; Bourne </w:t>
      </w:r>
      <w:r w:rsidRPr="000E77F0">
        <w:t>et al 1996; James et al 1998)</w:t>
      </w:r>
      <w:r>
        <w:t xml:space="preserve"> or adsorbed by soils (Morris </w:t>
      </w:r>
      <w:r w:rsidRPr="000E77F0">
        <w:t>et al 2000).</w:t>
      </w:r>
    </w:p>
    <w:p w14:paraId="4CFA06B8" w14:textId="77777777" w:rsidR="00B36099" w:rsidRDefault="00B36099" w:rsidP="000E77F0"/>
    <w:p w14:paraId="4CFA06B9" w14:textId="77777777" w:rsidR="00B36099" w:rsidRDefault="00B36099" w:rsidP="000E77F0">
      <w:pPr>
        <w:pStyle w:val="Heading3"/>
        <w:rPr>
          <w:lang w:eastAsia="en-US"/>
        </w:rPr>
      </w:pPr>
      <w:r>
        <w:rPr>
          <w:lang w:eastAsia="en-US"/>
        </w:rPr>
        <w:t xml:space="preserve">Method of </w:t>
      </w:r>
      <w:r w:rsidR="000E77F0">
        <w:rPr>
          <w:lang w:eastAsia="en-US"/>
        </w:rPr>
        <w:t>i</w:t>
      </w:r>
      <w:r>
        <w:rPr>
          <w:lang w:eastAsia="en-US"/>
        </w:rPr>
        <w:t xml:space="preserve">dentification and </w:t>
      </w:r>
      <w:r w:rsidR="000E77F0">
        <w:rPr>
          <w:lang w:eastAsia="en-US"/>
        </w:rPr>
        <w:t>d</w:t>
      </w:r>
      <w:r>
        <w:rPr>
          <w:lang w:eastAsia="en-US"/>
        </w:rPr>
        <w:t>etection</w:t>
      </w:r>
    </w:p>
    <w:p w14:paraId="4CFA06BA" w14:textId="77777777" w:rsidR="00B36099" w:rsidRDefault="00B36099" w:rsidP="000E77F0">
      <w:r>
        <w:t>Cyanobacteria are members of the eubacteria group of prokaryotes.</w:t>
      </w:r>
      <w:r w:rsidR="00BF3519">
        <w:t xml:space="preserve"> </w:t>
      </w:r>
      <w:r>
        <w:t>They have a typical bacterial intracellular structure except for extensive thylakoid membranes that contain the structure, enzymes and pigments necessary for photosynthesis.</w:t>
      </w:r>
      <w:r w:rsidR="00BF3519">
        <w:t xml:space="preserve"> </w:t>
      </w:r>
      <w:r>
        <w:t>They can occur as single cells, as filaments (chains of cells) or colonies.</w:t>
      </w:r>
      <w:r w:rsidR="00BF3519">
        <w:t xml:space="preserve"> </w:t>
      </w:r>
      <w:r>
        <w:t>Some species are able to fix atmospheric nitrogen, and some produce gas vacuoles that confer buoyancy enabling those species to migrate vertically in the water column (NHMRC and NRMMC 2004).</w:t>
      </w:r>
    </w:p>
    <w:p w14:paraId="4CFA06BB" w14:textId="77777777" w:rsidR="00B36099" w:rsidRDefault="00B36099" w:rsidP="000E77F0"/>
    <w:p w14:paraId="4CFA06BC" w14:textId="77777777" w:rsidR="00B36099" w:rsidRDefault="00B36099" w:rsidP="000E77F0">
      <w:r>
        <w:t>Although they typically grow aerobically like plants, and fix carbon dioxide in the light during photosynthesis, some can also grow heterotrophically (ie</w:t>
      </w:r>
      <w:r w:rsidR="000E77F0">
        <w:t>,</w:t>
      </w:r>
      <w:r>
        <w:t xml:space="preserve"> using existing organic carbon sources for respiration).</w:t>
      </w:r>
      <w:r w:rsidR="00BF3519">
        <w:t xml:space="preserve"> </w:t>
      </w:r>
      <w:r>
        <w:t>This may enable those cyanobacterial species to survive below the euphotic zone and the oxycline (i</w:t>
      </w:r>
      <w:r w:rsidR="000E77F0">
        <w:t>e,</w:t>
      </w:r>
      <w:r>
        <w:t xml:space="preserve"> near the bottom of deep storages in low light and in near-anaerobic conditions).</w:t>
      </w:r>
    </w:p>
    <w:p w14:paraId="4CFA06BD" w14:textId="77777777" w:rsidR="00B36099" w:rsidRDefault="00B36099" w:rsidP="000E77F0"/>
    <w:p w14:paraId="4CFA06BE" w14:textId="77777777" w:rsidR="00B36099" w:rsidRDefault="00B36099" w:rsidP="000E77F0">
      <w:r>
        <w:t xml:space="preserve">The common problem genera are: </w:t>
      </w:r>
      <w:r>
        <w:rPr>
          <w:i/>
        </w:rPr>
        <w:t>Microcystis</w:t>
      </w:r>
      <w:r>
        <w:t xml:space="preserve">, </w:t>
      </w:r>
      <w:r>
        <w:rPr>
          <w:i/>
        </w:rPr>
        <w:t>Oscillatoria/Planktothrix,</w:t>
      </w:r>
      <w:r>
        <w:t xml:space="preserve"> </w:t>
      </w:r>
      <w:r>
        <w:rPr>
          <w:i/>
        </w:rPr>
        <w:t>Anabaena, Anabaenopsis, Aphanizomenon, Nodularia</w:t>
      </w:r>
      <w:r>
        <w:t xml:space="preserve">, </w:t>
      </w:r>
      <w:r>
        <w:rPr>
          <w:i/>
        </w:rPr>
        <w:t>Cylindrospermopsis</w:t>
      </w:r>
      <w:r w:rsidRPr="006718CF">
        <w:t xml:space="preserve"> </w:t>
      </w:r>
      <w:r>
        <w:t xml:space="preserve">and </w:t>
      </w:r>
      <w:r w:rsidRPr="006204B5">
        <w:rPr>
          <w:i/>
        </w:rPr>
        <w:t>Phormidium</w:t>
      </w:r>
      <w:r>
        <w:t>.</w:t>
      </w:r>
      <w:r w:rsidR="00BF3519">
        <w:t xml:space="preserve"> </w:t>
      </w:r>
      <w:r>
        <w:t>Definitive identification is often difficult, and considerable variation in morphology can occur within a species.</w:t>
      </w:r>
      <w:r w:rsidR="00BF3519">
        <w:t xml:space="preserve"> </w:t>
      </w:r>
      <w:r>
        <w:t>Detailed descriptions are given in Chorus and Bartrum (1999).</w:t>
      </w:r>
      <w:r w:rsidR="00BF3519">
        <w:t xml:space="preserve"> </w:t>
      </w:r>
      <w:r>
        <w:t>Some are described in part 10 of APHA (2005).</w:t>
      </w:r>
    </w:p>
    <w:p w14:paraId="4CFA06BF" w14:textId="77777777" w:rsidR="00B36099" w:rsidRDefault="00B36099" w:rsidP="000E77F0"/>
    <w:p w14:paraId="4CFA06C0" w14:textId="77777777" w:rsidR="00B36099" w:rsidRDefault="00B36099" w:rsidP="000E77F0">
      <w:r>
        <w:t>Cyanobacteria are usually identified using high-powered light microscopes, and cells are counted using specialised chambers.</w:t>
      </w:r>
      <w:r w:rsidR="00BF3519">
        <w:t xml:space="preserve"> </w:t>
      </w:r>
      <w:r>
        <w:t>The structure of colonies also presents problems in counting.</w:t>
      </w:r>
      <w:r w:rsidR="00BF3519">
        <w:t xml:space="preserve"> </w:t>
      </w:r>
      <w:r>
        <w:t xml:space="preserve">For example, </w:t>
      </w:r>
      <w:r>
        <w:rPr>
          <w:i/>
          <w:iCs/>
        </w:rPr>
        <w:t>Microcystis</w:t>
      </w:r>
      <w:r>
        <w:t xml:space="preserve"> can form colonies of a few cells or several thousands of cells that are difficult to separate for counting, and </w:t>
      </w:r>
      <w:r>
        <w:rPr>
          <w:i/>
          <w:iCs/>
        </w:rPr>
        <w:t>Anabaena</w:t>
      </w:r>
      <w:r>
        <w:t xml:space="preserve"> forms long tangled filaments.</w:t>
      </w:r>
    </w:p>
    <w:p w14:paraId="4CFA06C1" w14:textId="77777777" w:rsidR="00B36099" w:rsidRDefault="00B36099" w:rsidP="000E77F0"/>
    <w:p w14:paraId="4CFA06C2" w14:textId="77777777" w:rsidR="00B36099" w:rsidRDefault="00B36099" w:rsidP="000E77F0">
      <w:pPr>
        <w:pStyle w:val="Heading3"/>
        <w:rPr>
          <w:lang w:eastAsia="en-US"/>
        </w:rPr>
      </w:pPr>
      <w:r>
        <w:rPr>
          <w:lang w:eastAsia="en-US"/>
        </w:rPr>
        <w:t>Removal methods</w:t>
      </w:r>
    </w:p>
    <w:p w14:paraId="4CFA06C3" w14:textId="77777777" w:rsidR="00B36099" w:rsidRDefault="00B36099" w:rsidP="000E77F0">
      <w:pPr>
        <w:pStyle w:val="Heading4"/>
        <w:rPr>
          <w:lang w:eastAsia="en-US"/>
        </w:rPr>
      </w:pPr>
      <w:r>
        <w:rPr>
          <w:lang w:eastAsia="en-US"/>
        </w:rPr>
        <w:t xml:space="preserve">Prevention of </w:t>
      </w:r>
      <w:r w:rsidR="000E77F0">
        <w:rPr>
          <w:lang w:eastAsia="en-US"/>
        </w:rPr>
        <w:t>b</w:t>
      </w:r>
      <w:r>
        <w:rPr>
          <w:lang w:eastAsia="en-US"/>
        </w:rPr>
        <w:t xml:space="preserve">loom </w:t>
      </w:r>
      <w:r w:rsidR="000E77F0">
        <w:rPr>
          <w:lang w:eastAsia="en-US"/>
        </w:rPr>
        <w:t>f</w:t>
      </w:r>
      <w:r>
        <w:rPr>
          <w:lang w:eastAsia="en-US"/>
        </w:rPr>
        <w:t>ormation</w:t>
      </w:r>
    </w:p>
    <w:p w14:paraId="4CFA06C4" w14:textId="77777777" w:rsidR="00B36099" w:rsidRDefault="00B36099" w:rsidP="000E77F0">
      <w:r>
        <w:t>Preventing blooms from developing in the first place is the best option for reducing the risk to drinking-water supplies from cyanobacterial toxins.</w:t>
      </w:r>
      <w:r w:rsidR="00BF3519">
        <w:t xml:space="preserve"> </w:t>
      </w:r>
      <w:r>
        <w:t>Management strategies such as total catchment management to minimise or control nutrient inflows into water bodies, along with in-reservoir interventions such as destratification to reduce water column stability can minimise nutrient release from sediments and mitigate conditions that promote growth of cyanobacteria (adapted from NHMRC and NRMMC 2004).</w:t>
      </w:r>
      <w:r w:rsidR="00BF3519">
        <w:t xml:space="preserve"> </w:t>
      </w:r>
      <w:r>
        <w:t>Benthic cyanobacteria may proliferate in rivers during periods of stable low flows; they may be able to be removed by flushing from an upstream impoundment, if available.</w:t>
      </w:r>
      <w:r w:rsidR="00BF3519">
        <w:t xml:space="preserve"> </w:t>
      </w:r>
      <w:r>
        <w:t xml:space="preserve">An Australian publication (May 2009) </w:t>
      </w:r>
      <w:r w:rsidRPr="00322B87">
        <w:rPr>
          <w:i/>
        </w:rPr>
        <w:t>A Practical Guide to Reservoir Management</w:t>
      </w:r>
      <w:r>
        <w:t xml:space="preserve"> Research Report 67 by </w:t>
      </w:r>
      <w:smartTag w:uri="urn:schemas-microsoft-com:office:smarttags" w:element="stockticker">
        <w:r>
          <w:t>CRC</w:t>
        </w:r>
      </w:smartTag>
      <w:r>
        <w:t xml:space="preserve"> for Water Quality and Treatment includes cyanobacteria </w:t>
      </w:r>
      <w:r w:rsidRPr="006E7609">
        <w:rPr>
          <w:sz w:val="22"/>
          <w:szCs w:val="22"/>
        </w:rPr>
        <w:t>(</w:t>
      </w:r>
      <w:hyperlink r:id="rId15" w:history="1">
        <w:r w:rsidRPr="000E77F0">
          <w:rPr>
            <w:rStyle w:val="Hyperlink"/>
          </w:rPr>
          <w:t>http://www.waterquality.crc.org.au/publications/report67_Practical_Guide_Reservoir_Management.pdf</w:t>
        </w:r>
      </w:hyperlink>
      <w:r w:rsidRPr="006E7609">
        <w:rPr>
          <w:sz w:val="22"/>
          <w:szCs w:val="22"/>
        </w:rPr>
        <w:t>)</w:t>
      </w:r>
      <w:r>
        <w:t>.</w:t>
      </w:r>
    </w:p>
    <w:p w14:paraId="4CFA06C5" w14:textId="77777777" w:rsidR="00B36099" w:rsidRPr="00CD3853" w:rsidRDefault="00B36099" w:rsidP="000E77F0"/>
    <w:p w14:paraId="4CFA06C6" w14:textId="77777777" w:rsidR="00B36099" w:rsidRPr="00615AC7" w:rsidRDefault="00B36099" w:rsidP="000E77F0">
      <w:r w:rsidRPr="00CD3853">
        <w:t>One way to prevent blooms is to try to understand what encourages them to grow.</w:t>
      </w:r>
      <w:r w:rsidR="00BF3519">
        <w:t xml:space="preserve"> </w:t>
      </w:r>
      <w:r w:rsidRPr="00CD3853">
        <w:t>McAllister (2014) studied the environmental</w:t>
      </w:r>
      <w:r w:rsidRPr="00615AC7">
        <w:t xml:space="preserve"> factors that promoted </w:t>
      </w:r>
      <w:r w:rsidRPr="00615AC7">
        <w:rPr>
          <w:i/>
        </w:rPr>
        <w:t>Phormidium</w:t>
      </w:r>
      <w:r w:rsidRPr="00615AC7">
        <w:t xml:space="preserve"> blooms in Canterbury rivers.</w:t>
      </w:r>
      <w:r w:rsidR="00BF3519">
        <w:t xml:space="preserve"> </w:t>
      </w:r>
      <w:r>
        <w:t>S</w:t>
      </w:r>
      <w:r w:rsidRPr="00CD3853">
        <w:t xml:space="preserve">ites with regular </w:t>
      </w:r>
      <w:r w:rsidRPr="00CD3853">
        <w:rPr>
          <w:i/>
          <w:iCs/>
        </w:rPr>
        <w:t xml:space="preserve">Phormidium </w:t>
      </w:r>
      <w:r w:rsidRPr="00CD3853">
        <w:t xml:space="preserve">blooms were </w:t>
      </w:r>
      <w:r>
        <w:t>g</w:t>
      </w:r>
      <w:r w:rsidRPr="00697AB2">
        <w:t>enerally</w:t>
      </w:r>
      <w:r w:rsidRPr="00CD3853">
        <w:t xml:space="preserve"> dominated by larger substrate (boulder and cobble).</w:t>
      </w:r>
      <w:r w:rsidR="00BF3519">
        <w:t xml:space="preserve"> </w:t>
      </w:r>
      <w:r w:rsidRPr="00CD3853">
        <w:t xml:space="preserve">Sites without </w:t>
      </w:r>
      <w:r w:rsidRPr="00CD3853">
        <w:rPr>
          <w:i/>
          <w:iCs/>
        </w:rPr>
        <w:t xml:space="preserve">Phormidium </w:t>
      </w:r>
      <w:r w:rsidRPr="00CD3853">
        <w:t>blooms were dominated by smaller substrate (sand/silt, fine gravel and gravel).</w:t>
      </w:r>
      <w:r w:rsidR="00BF3519">
        <w:t xml:space="preserve"> </w:t>
      </w:r>
      <w:r w:rsidRPr="00CD3853">
        <w:t>All sites had low dissolved reactive phosphorus concentrations.</w:t>
      </w:r>
      <w:r w:rsidR="00BF3519">
        <w:t xml:space="preserve"> </w:t>
      </w:r>
      <w:r w:rsidRPr="00CD3853">
        <w:t xml:space="preserve">There were differences in </w:t>
      </w:r>
      <w:r w:rsidRPr="00615AC7">
        <w:t>dissolved inorganic nitrogen concentrations but these did not relate to probability of bloom formation.</w:t>
      </w:r>
      <w:r w:rsidR="00BF3519">
        <w:t xml:space="preserve"> </w:t>
      </w:r>
      <w:r w:rsidRPr="00615AC7">
        <w:rPr>
          <w:i/>
          <w:iCs/>
        </w:rPr>
        <w:t xml:space="preserve">Phormidium </w:t>
      </w:r>
      <w:r w:rsidRPr="00615AC7">
        <w:t>was observed in a range of water temperatures, between</w:t>
      </w:r>
      <w:r w:rsidR="000E77F0">
        <w:br/>
      </w:r>
      <w:r w:rsidRPr="00615AC7">
        <w:t>4–20°C.</w:t>
      </w:r>
      <w:r w:rsidR="00BF3519">
        <w:t xml:space="preserve"> </w:t>
      </w:r>
      <w:r w:rsidRPr="00615AC7">
        <w:t>A distinct pattern existed at some sites between flushing flows (</w:t>
      </w:r>
      <w:r w:rsidR="000E77F0">
        <w:t>three</w:t>
      </w:r>
      <w:r w:rsidRPr="00615AC7">
        <w:t xml:space="preserve"> times median flow) and </w:t>
      </w:r>
      <w:r w:rsidRPr="00615AC7">
        <w:rPr>
          <w:i/>
          <w:iCs/>
        </w:rPr>
        <w:t xml:space="preserve">Phormidium </w:t>
      </w:r>
      <w:r w:rsidRPr="00615AC7">
        <w:t xml:space="preserve">percentage cover, with more frequent flushing flows resulting in decreased </w:t>
      </w:r>
      <w:r w:rsidRPr="00615AC7">
        <w:rPr>
          <w:i/>
          <w:iCs/>
        </w:rPr>
        <w:t xml:space="preserve">Phormidium </w:t>
      </w:r>
      <w:r w:rsidRPr="00615AC7">
        <w:t>percentage cover.</w:t>
      </w:r>
      <w:r w:rsidR="00BF3519">
        <w:t xml:space="preserve"> </w:t>
      </w:r>
      <w:r w:rsidRPr="00615AC7">
        <w:t xml:space="preserve">However, the general flushing rule that three times the median flow is sufficient to remove all </w:t>
      </w:r>
      <w:r w:rsidRPr="00615AC7">
        <w:rPr>
          <w:i/>
          <w:iCs/>
        </w:rPr>
        <w:t xml:space="preserve">Phormidium </w:t>
      </w:r>
      <w:r w:rsidRPr="00615AC7">
        <w:t>mats was not applicable in all of the Canterbury rivers studied.</w:t>
      </w:r>
      <w:r w:rsidR="00BF3519">
        <w:t xml:space="preserve"> </w:t>
      </w:r>
      <w:r w:rsidRPr="00615AC7">
        <w:t>A large flushing flow of 22 times the median occurred at Pareora at the huts on 28</w:t>
      </w:r>
      <w:r w:rsidR="00A14059">
        <w:t xml:space="preserve"> January </w:t>
      </w:r>
      <w:r w:rsidRPr="00615AC7">
        <w:t xml:space="preserve">2011 and did not remove all the </w:t>
      </w:r>
      <w:r w:rsidRPr="00615AC7">
        <w:rPr>
          <w:i/>
          <w:iCs/>
        </w:rPr>
        <w:t>Phormidium</w:t>
      </w:r>
      <w:r w:rsidRPr="00615AC7">
        <w:t>.</w:t>
      </w:r>
      <w:r w:rsidR="00BF3519">
        <w:t xml:space="preserve"> </w:t>
      </w:r>
      <w:r w:rsidRPr="00615AC7">
        <w:rPr>
          <w:i/>
          <w:iCs/>
        </w:rPr>
        <w:t xml:space="preserve">Phormidium </w:t>
      </w:r>
      <w:r w:rsidRPr="00615AC7">
        <w:t>had no specific preference for water velocity and depth, but occurred at a range of depths (0.03–0.59 m) and point velocities (0–1.4 ms</w:t>
      </w:r>
      <w:r w:rsidRPr="00615AC7">
        <w:rPr>
          <w:vertAlign w:val="superscript"/>
        </w:rPr>
        <w:t>-1</w:t>
      </w:r>
      <w:r w:rsidRPr="00615AC7">
        <w:t>).</w:t>
      </w:r>
      <w:r w:rsidR="00BF3519">
        <w:t xml:space="preserve"> </w:t>
      </w:r>
      <w:r w:rsidRPr="00615AC7">
        <w:t xml:space="preserve">It appears that water quality is a weak predictor of </w:t>
      </w:r>
      <w:r w:rsidRPr="00615AC7">
        <w:rPr>
          <w:i/>
        </w:rPr>
        <w:t>Phormidium</w:t>
      </w:r>
      <w:r w:rsidRPr="00615AC7">
        <w:t xml:space="preserve"> blooms; substrate stability and flow may be the most important factors controlling the dynamics of </w:t>
      </w:r>
      <w:r w:rsidRPr="00615AC7">
        <w:rPr>
          <w:i/>
          <w:iCs/>
        </w:rPr>
        <w:t xml:space="preserve">Phormidium </w:t>
      </w:r>
      <w:r w:rsidRPr="00615AC7">
        <w:t>in Canterbury rivers.</w:t>
      </w:r>
    </w:p>
    <w:p w14:paraId="4CFA06C7" w14:textId="77777777" w:rsidR="00B36099" w:rsidRPr="00615AC7" w:rsidRDefault="00B36099" w:rsidP="00A14059"/>
    <w:p w14:paraId="4CFA06C8" w14:textId="77777777" w:rsidR="00B36099" w:rsidRDefault="00B36099" w:rsidP="00A14059">
      <w:pPr>
        <w:pStyle w:val="Heading4"/>
        <w:rPr>
          <w:lang w:eastAsia="en-US"/>
        </w:rPr>
      </w:pPr>
      <w:r>
        <w:rPr>
          <w:lang w:eastAsia="en-US"/>
        </w:rPr>
        <w:t xml:space="preserve">Use of </w:t>
      </w:r>
      <w:r w:rsidR="00A14059">
        <w:rPr>
          <w:lang w:eastAsia="en-US"/>
        </w:rPr>
        <w:t>a</w:t>
      </w:r>
      <w:r>
        <w:rPr>
          <w:lang w:eastAsia="en-US"/>
        </w:rPr>
        <w:t>lgicides</w:t>
      </w:r>
    </w:p>
    <w:p w14:paraId="4CFA06C9" w14:textId="77777777" w:rsidR="00B36099" w:rsidRDefault="00B36099" w:rsidP="00A14059">
      <w:r>
        <w:t>Algicides have been used widely in some areas to control cyanobacterial blooms (</w:t>
      </w:r>
      <w:r w:rsidR="00A14059">
        <w:t xml:space="preserve">eg, </w:t>
      </w:r>
      <w:r>
        <w:t xml:space="preserve">Kuiper-Goodman </w:t>
      </w:r>
      <w:r w:rsidRPr="00A14059">
        <w:t>et al 1999; Chorus and</w:t>
      </w:r>
      <w:r>
        <w:t xml:space="preserve"> Mur 1999), sometimes with </w:t>
      </w:r>
      <w:r w:rsidR="003F1AA0">
        <w:t>unforeseen</w:t>
      </w:r>
      <w:r>
        <w:t xml:space="preserve"> negative consequences.</w:t>
      </w:r>
    </w:p>
    <w:p w14:paraId="4CFA06CA" w14:textId="77777777" w:rsidR="00B36099" w:rsidRDefault="00B36099" w:rsidP="00A14059"/>
    <w:p w14:paraId="4CFA06CB" w14:textId="77777777" w:rsidR="00B36099" w:rsidRDefault="00B36099" w:rsidP="00A14059">
      <w:r>
        <w:t>Algicides disrupt cells and this can release cell-bound toxins into the surrounding water.</w:t>
      </w:r>
      <w:r w:rsidR="00BF3519">
        <w:t xml:space="preserve"> </w:t>
      </w:r>
      <w:r>
        <w:t>The water itself then becomes toxic and can remain so for long periods.</w:t>
      </w:r>
      <w:r w:rsidR="00BF3519">
        <w:t xml:space="preserve"> </w:t>
      </w:r>
      <w:r>
        <w:t>Conversely, the toxins released from thick surface scums can be diluted into the rest of the water body and quickly fall to concentrations that are below guideline or detection levels (Jones and Orr 1994).</w:t>
      </w:r>
    </w:p>
    <w:p w14:paraId="4CFA06CC" w14:textId="77777777" w:rsidR="00B36099" w:rsidRDefault="00B36099" w:rsidP="00A14059"/>
    <w:p w14:paraId="4CFA06CD" w14:textId="77777777" w:rsidR="00B36099" w:rsidRPr="0009545B" w:rsidRDefault="00B36099" w:rsidP="00A14059">
      <w:r w:rsidRPr="0009545B">
        <w:t>Algicides can also have ecological consequences.</w:t>
      </w:r>
      <w:r w:rsidR="00BF3519">
        <w:t xml:space="preserve"> </w:t>
      </w:r>
      <w:r w:rsidRPr="0009545B">
        <w:t>They can promote shifts in dominance towards more resistant strains and species.</w:t>
      </w:r>
      <w:r w:rsidR="00BF3519">
        <w:t xml:space="preserve"> </w:t>
      </w:r>
      <w:r w:rsidRPr="0009545B">
        <w:t xml:space="preserve">This occurred in </w:t>
      </w:r>
      <w:smartTag w:uri="urn:schemas-microsoft-com:office:smarttags" w:element="State">
        <w:smartTag w:uri="urn:schemas-microsoft-com:office:smarttags" w:element="place">
          <w:r w:rsidRPr="0009545B">
            <w:t>California</w:t>
          </w:r>
        </w:smartTag>
      </w:smartTag>
      <w:r w:rsidRPr="0009545B">
        <w:t xml:space="preserve"> where control, by application using repeated does of copper sulphate (CuSO</w:t>
      </w:r>
      <w:r w:rsidRPr="006718CF">
        <w:rPr>
          <w:vertAlign w:val="subscript"/>
        </w:rPr>
        <w:t>4</w:t>
      </w:r>
      <w:r w:rsidRPr="0009545B">
        <w:t xml:space="preserve">), of an </w:t>
      </w:r>
      <w:r w:rsidRPr="006718CF">
        <w:rPr>
          <w:i/>
        </w:rPr>
        <w:t>Oscillatoria</w:t>
      </w:r>
      <w:r w:rsidRPr="0009545B">
        <w:t xml:space="preserve"> bloom to reduce taste and odour problems, caused a shift to a copper tolerant species of </w:t>
      </w:r>
      <w:r w:rsidRPr="006718CF">
        <w:rPr>
          <w:i/>
        </w:rPr>
        <w:t>Phormidium</w:t>
      </w:r>
      <w:r w:rsidRPr="0009545B">
        <w:t>.</w:t>
      </w:r>
      <w:r w:rsidR="00BF3519">
        <w:t xml:space="preserve"> </w:t>
      </w:r>
      <w:r w:rsidRPr="0009545B">
        <w:t xml:space="preserve">The </w:t>
      </w:r>
      <w:r w:rsidRPr="006718CF">
        <w:rPr>
          <w:i/>
        </w:rPr>
        <w:t>Phormidium</w:t>
      </w:r>
      <w:r w:rsidRPr="0009545B">
        <w:t xml:space="preserve"> prevailed for longer, and caused year round taste and odour problems (Izaguirre 1992).</w:t>
      </w:r>
      <w:r w:rsidR="00BF3519">
        <w:t xml:space="preserve"> </w:t>
      </w:r>
      <w:r w:rsidRPr="0009545B">
        <w:t xml:space="preserve">Copper-based algicide use may also negatively affect populations of environmental microbes that contribute to biodegradation of cyanotoxins in water sources </w:t>
      </w:r>
      <w:r w:rsidRPr="0009545B">
        <w:fldChar w:fldCharType="begin"/>
      </w:r>
      <w:r w:rsidRPr="0009545B">
        <w:instrText xml:space="preserve"> ADDIN EN.CITE &lt;EndNote&gt;&lt;Cite&gt;&lt;Author&gt;Smith&lt;/Author&gt;&lt;Year&gt;2008&lt;/Year&gt;&lt;RecNum&gt;1238&lt;/RecNum&gt;&lt;record&gt;&lt;rec-number&gt;1238&lt;/rec-number&gt;&lt;foreign-keys&gt;&lt;key app="EN" db-id="vxadp2rr8e22areftthv9wv2e5tzdx5txxa0"&gt;1238&lt;/key&gt;&lt;/foreign-keys&gt;&lt;ref-type name="Journal Article"&gt;17&lt;/ref-type&gt;&lt;contributors&gt;&lt;authors&gt;&lt;author&gt;Smith, M. J.&lt;/author&gt;&lt;author&gt;Shaw, G. R.&lt;/author&gt;&lt;author&gt;Eaglesham, G. K.&lt;/author&gt;&lt;author&gt;Ho, L.&lt;/author&gt;&lt;author&gt;Brookes, J. D.&lt;/author&gt;&lt;/authors&gt;&lt;/contributors&gt;&lt;titles&gt;&lt;title&gt;Elucidating the factors influencing the biodegradation of cylindrospermopsin in drinking water sources&lt;/title&gt;&lt;secondary-title&gt;Environmental Toxicology&lt;/secondary-title&gt;&lt;/titles&gt;&lt;periodical&gt;&lt;full-title&gt;Environmental Toxicology&lt;/full-title&gt;&lt;abbr-1&gt;Environ. Toxicol.&lt;/abbr-1&gt;&lt;/periodical&gt;&lt;pages&gt;413-421&lt;/pages&gt;&lt;volume&gt;23&lt;/volume&gt;&lt;number&gt;3&lt;/number&gt;&lt;keywords&gt;&lt;keyword&gt;biodegradation&lt;/keyword&gt;&lt;keyword&gt;cyanobacteria&lt;/keyword&gt;&lt;keyword&gt;cylindrospermopsin&lt;/keyword&gt;&lt;keyword&gt;Cylindrospermopsis&lt;/keyword&gt;&lt;keyword&gt;raciborskii&lt;/keyword&gt;&lt;keyword&gt;lag period&lt;/keyword&gt;&lt;keyword&gt;PROTEIN-SYNTHESIS INHIBITION&lt;/keyword&gt;&lt;keyword&gt;SAND FILTER&lt;/keyword&gt;&lt;keyword&gt;MICROCYSTIN TOXINS&lt;/keyword&gt;&lt;keyword&gt;ACTIVATED-SLUDGE&lt;/keyword&gt;&lt;keyword&gt;DEGRADATION&lt;/keyword&gt;&lt;keyword&gt;CYANOBACTERIUM&lt;/keyword&gt;&lt;keyword&gt;RACIBORSKII&lt;/keyword&gt;&lt;keyword&gt;ADAPTATION&lt;/keyword&gt;&lt;keyword&gt;LAKE&lt;/keyword&gt;&lt;keyword&gt;ENVIRONMENTS&lt;/keyword&gt;&lt;/keywords&gt;&lt;dates&gt;&lt;year&gt;2008&lt;/year&gt;&lt;pub-dates&gt;&lt;date&gt;Jun&lt;/date&gt;&lt;/pub-dates&gt;&lt;/dates&gt;&lt;isbn&gt;1520-4081&lt;/isbn&gt;&lt;accession-num&gt;ISI:000255929400017&lt;/accession-num&gt;&lt;label&gt;CyB&lt;/label&gt;&lt;urls&gt;&lt;related-urls&gt;&lt;url&gt;&amp;lt;Go to ISI&amp;gt;://000255929400017 &lt;/url&gt;&lt;/related-urls&gt;&lt;/urls&gt;&lt;electronic-resource-num&gt;10.1002/tox.20356&lt;/electronic-resource-num&gt;&lt;/record&gt;&lt;/Cite&gt;&lt;/EndNote&gt;</w:instrText>
      </w:r>
      <w:r w:rsidRPr="0009545B">
        <w:fldChar w:fldCharType="separate"/>
      </w:r>
      <w:r w:rsidRPr="0009545B">
        <w:t>(Smith et al 2008)</w:t>
      </w:r>
      <w:r w:rsidRPr="0009545B">
        <w:fldChar w:fldCharType="end"/>
      </w:r>
      <w:r w:rsidRPr="0009545B">
        <w:t>.</w:t>
      </w:r>
      <w:r w:rsidR="00BF3519">
        <w:t xml:space="preserve"> </w:t>
      </w:r>
      <w:r w:rsidRPr="0009545B">
        <w:t>Use of CuSO</w:t>
      </w:r>
      <w:r w:rsidRPr="006718CF">
        <w:rPr>
          <w:vertAlign w:val="subscript"/>
        </w:rPr>
        <w:t>4</w:t>
      </w:r>
      <w:r w:rsidRPr="0009545B">
        <w:t xml:space="preserve"> can also cause build-up of toxic Cu residues in sediments (Prepas and Murphy 1988).</w:t>
      </w:r>
      <w:r w:rsidR="00BF3519">
        <w:t xml:space="preserve"> </w:t>
      </w:r>
      <w:r w:rsidRPr="0009545B">
        <w:t xml:space="preserve">Use of copper-based algicides is now restricted or banned in many jurisdictions but is still permitted in </w:t>
      </w:r>
      <w:smartTag w:uri="urn:schemas-microsoft-com:office:smarttags" w:element="country-region">
        <w:smartTag w:uri="urn:schemas-microsoft-com:office:smarttags" w:element="place">
          <w:r w:rsidRPr="0009545B">
            <w:t>New Zealand</w:t>
          </w:r>
        </w:smartTag>
      </w:smartTag>
      <w:r w:rsidRPr="0009545B">
        <w:t>, although rarely used.</w:t>
      </w:r>
      <w:r w:rsidR="00BF3519">
        <w:t xml:space="preserve"> </w:t>
      </w:r>
      <w:r w:rsidRPr="0009545B">
        <w:t xml:space="preserve">The application of copper-based algicides is most likely to be effective if used before bloom formation, when cyanobacterial cell numbers and toxin levels are low </w:t>
      </w:r>
      <w:r w:rsidRPr="0009545B">
        <w:fldChar w:fldCharType="begin"/>
      </w:r>
      <w:r w:rsidRPr="0009545B">
        <w:instrText xml:space="preserve"> ADDIN EN.CITE &lt;EndNote&gt;&lt;Cite&gt;&lt;Author&gt;Smith&lt;/Author&gt;&lt;Year&gt;2008&lt;/Year&gt;&lt;RecNum&gt;1238&lt;/RecNum&gt;&lt;record&gt;&lt;rec-number&gt;1238&lt;/rec-number&gt;&lt;foreign-keys&gt;&lt;key app="EN" db-id="vxadp2rr8e22areftthv9wv2e5tzdx5txxa0"&gt;1238&lt;/key&gt;&lt;/foreign-keys&gt;&lt;ref-type name="Journal Article"&gt;17&lt;/ref-type&gt;&lt;contributors&gt;&lt;authors&gt;&lt;author&gt;Smith, M. J.&lt;/author&gt;&lt;author&gt;Shaw, G. R.&lt;/author&gt;&lt;author&gt;Eaglesham, G. K.&lt;/author&gt;&lt;author&gt;Ho, L.&lt;/author&gt;&lt;author&gt;Brookes, J. D.&lt;/author&gt;&lt;/authors&gt;&lt;/contributors&gt;&lt;titles&gt;&lt;title&gt;Elucidating the factors influencing the biodegradation of cylindrospermopsin in drinking water sources&lt;/title&gt;&lt;secondary-title&gt;Environmental Toxicology&lt;/secondary-title&gt;&lt;/titles&gt;&lt;periodical&gt;&lt;full-title&gt;Environmental Toxicology&lt;/full-title&gt;&lt;abbr-1&gt;Environ. Toxicol.&lt;/abbr-1&gt;&lt;/periodical&gt;&lt;pages&gt;413-421&lt;/pages&gt;&lt;volume&gt;23&lt;/volume&gt;&lt;number&gt;3&lt;/number&gt;&lt;keywords&gt;&lt;keyword&gt;biodegradation&lt;/keyword&gt;&lt;keyword&gt;cyanobacteria&lt;/keyword&gt;&lt;keyword&gt;cylindrospermopsin&lt;/keyword&gt;&lt;keyword&gt;Cylindrospermopsis&lt;/keyword&gt;&lt;keyword&gt;raciborskii&lt;/keyword&gt;&lt;keyword&gt;lag period&lt;/keyword&gt;&lt;keyword&gt;PROTEIN-SYNTHESIS INHIBITION&lt;/keyword&gt;&lt;keyword&gt;SAND FILTER&lt;/keyword&gt;&lt;keyword&gt;MICROCYSTIN TOXINS&lt;/keyword&gt;&lt;keyword&gt;ACTIVATED-SLUDGE&lt;/keyword&gt;&lt;keyword&gt;DEGRADATION&lt;/keyword&gt;&lt;keyword&gt;CYANOBACTERIUM&lt;/keyword&gt;&lt;keyword&gt;RACIBORSKII&lt;/keyword&gt;&lt;keyword&gt;ADAPTATION&lt;/keyword&gt;&lt;keyword&gt;LAKE&lt;/keyword&gt;&lt;keyword&gt;ENVIRONMENTS&lt;/keyword&gt;&lt;/keywords&gt;&lt;dates&gt;&lt;year&gt;2008&lt;/year&gt;&lt;pub-dates&gt;&lt;date&gt;Jun&lt;/date&gt;&lt;/pub-dates&gt;&lt;/dates&gt;&lt;isbn&gt;1520-4081&lt;/isbn&gt;&lt;accession-num&gt;ISI:000255929400017&lt;/accession-num&gt;&lt;label&gt;CyB&lt;/label&gt;&lt;urls&gt;&lt;related-urls&gt;&lt;url&gt;&amp;lt;Go to ISI&amp;gt;://000255929400017 &lt;/url&gt;&lt;/related-urls&gt;&lt;/urls&gt;&lt;electronic-resource-num&gt;10.1002/tox.20356&lt;/electronic-resource-num&gt;&lt;/record&gt;&lt;/Cite&gt;&lt;/EndNote&gt;</w:instrText>
      </w:r>
      <w:r w:rsidRPr="0009545B">
        <w:fldChar w:fldCharType="separate"/>
      </w:r>
      <w:r w:rsidRPr="0009545B">
        <w:t>(Smith et al 2008)</w:t>
      </w:r>
      <w:r w:rsidRPr="0009545B">
        <w:fldChar w:fldCharType="end"/>
      </w:r>
      <w:r w:rsidRPr="0009545B">
        <w:t>.</w:t>
      </w:r>
    </w:p>
    <w:p w14:paraId="4CFA06CE" w14:textId="77777777" w:rsidR="00B36099" w:rsidRDefault="00B36099" w:rsidP="00A14059"/>
    <w:p w14:paraId="4CFA06CF" w14:textId="77777777" w:rsidR="00B36099" w:rsidRDefault="00B36099" w:rsidP="00A14059">
      <w:r>
        <w:t>Use of algicides is not recommended as a prima facie method for control of cyanobacteria and should only be considered the option of last resort.</w:t>
      </w:r>
      <w:r w:rsidR="00BF3519">
        <w:t xml:space="preserve"> </w:t>
      </w:r>
      <w:r>
        <w:t>If used, algicides must be used strictly in accordance with local environment and chemical registration regulations.</w:t>
      </w:r>
      <w:r w:rsidR="00BF3519">
        <w:t xml:space="preserve"> </w:t>
      </w:r>
      <w:r>
        <w:t>They tend to prevent the onset of a bloom rather than dispel a bloom; that implies a certain degree of previous knowledge is needed for its success.</w:t>
      </w:r>
    </w:p>
    <w:p w14:paraId="4CFA06D0" w14:textId="77777777" w:rsidR="00B36099" w:rsidRDefault="00B36099" w:rsidP="00A14059"/>
    <w:p w14:paraId="4CFA06D1" w14:textId="77777777" w:rsidR="00B36099" w:rsidRDefault="00B36099" w:rsidP="00A14059">
      <w:pPr>
        <w:pStyle w:val="Heading4"/>
        <w:rPr>
          <w:lang w:eastAsia="en-US"/>
        </w:rPr>
      </w:pPr>
      <w:r>
        <w:rPr>
          <w:lang w:eastAsia="en-US"/>
        </w:rPr>
        <w:t xml:space="preserve">Abstraction of </w:t>
      </w:r>
      <w:r w:rsidR="00A14059">
        <w:rPr>
          <w:lang w:eastAsia="en-US"/>
        </w:rPr>
        <w:t>w</w:t>
      </w:r>
      <w:r>
        <w:rPr>
          <w:lang w:eastAsia="en-US"/>
        </w:rPr>
        <w:t xml:space="preserve">ater for </w:t>
      </w:r>
      <w:r w:rsidR="00A14059">
        <w:rPr>
          <w:lang w:eastAsia="en-US"/>
        </w:rPr>
        <w:t>t</w:t>
      </w:r>
      <w:r>
        <w:rPr>
          <w:lang w:eastAsia="en-US"/>
        </w:rPr>
        <w:t>reatment</w:t>
      </w:r>
    </w:p>
    <w:p w14:paraId="4CFA06D2" w14:textId="77777777" w:rsidR="00B36099" w:rsidRDefault="00B36099" w:rsidP="00A14059">
      <w:r>
        <w:t>Intake valves in storage reservoirs usually have multiple depths.</w:t>
      </w:r>
      <w:r w:rsidR="00BF3519">
        <w:t xml:space="preserve"> </w:t>
      </w:r>
      <w:r>
        <w:t>Deeper levels will invariably have lower cyanobacterial cell concentrations so selective withdrawal of water from a different depth can minimise the intake of toxic cells to water treatment plants.</w:t>
      </w:r>
      <w:r w:rsidR="00BF3519">
        <w:t xml:space="preserve"> </w:t>
      </w:r>
      <w:r>
        <w:t>The level from which to withdraw water will also depend on other water quality criteria because deeper water may be anoxic, and may be high in dissolved Fe and Mn.</w:t>
      </w:r>
      <w:r w:rsidR="00BF3519">
        <w:t xml:space="preserve"> </w:t>
      </w:r>
      <w:r>
        <w:t xml:space="preserve">The cyanotoxins cylindrospermopsin and deoxycylindrospermopsin, which are released from the cyanobacterial cells during cell growth, have been shown to concentrate in sub-surface water layers and this should be considered when determining water abstraction levels when these toxins may be present </w:t>
      </w:r>
      <w:r>
        <w:fldChar w:fldCharType="begin"/>
      </w:r>
      <w:r>
        <w:instrText xml:space="preserve"> ADDIN EN.CITE &lt;EndNote&gt;&lt;Cite&gt;&lt;Author&gt;Everson&lt;/Author&gt;&lt;Year&gt;2009&lt;/Year&gt;&lt;RecNum&gt;1375&lt;/RecNum&gt;&lt;record&gt;&lt;rec-number&gt;1375&lt;/rec-number&gt;&lt;foreign-keys&gt;&lt;key app="EN" db-id="vxadp2rr8e22areftthv9wv2e5tzdx5txxa0"&gt;1375&lt;/key&gt;&lt;/foreign-keys&gt;&lt;ref-type name="Journal Article"&gt;17&lt;/ref-type&gt;&lt;contributors&gt;&lt;authors&gt;&lt;author&gt;Everson, S.&lt;/author&gt;&lt;author&gt;Fabbro, L.&lt;/author&gt;&lt;author&gt;Kinnear, S.&lt;/author&gt;&lt;author&gt;Eaglesham, G.&lt;/author&gt;&lt;author&gt;Wright, P.&lt;/author&gt;&lt;/authors&gt;&lt;/contributors&gt;&lt;titles&gt;&lt;title&gt;Distribution of the cyanobacterial toxins cylindrospermopsin and deoxycylindrospermopsin in a stratified lake in north-eastern New South Wales, Australia&lt;/title&gt;&lt;secondary-title&gt;Marine and Freshwater Research&lt;/secondary-title&gt;&lt;/titles&gt;&lt;periodical&gt;&lt;full-title&gt;Marine and Freshwater Research&lt;/full-title&gt;&lt;/periodical&gt;&lt;pages&gt;25-33&lt;/pages&gt;&lt;volume&gt;60&lt;/volume&gt;&lt;number&gt;1&lt;/number&gt;&lt;keywords&gt;&lt;keyword&gt;Toxin distribution in water column&lt;/keyword&gt;&lt;/keywords&gt;&lt;dates&gt;&lt;year&gt;2009&lt;/year&gt;&lt;/dates&gt;&lt;isbn&gt;1323-1650&lt;/isbn&gt;&lt;accession-num&gt;WOS:000262852900003&lt;/accession-num&gt;&lt;label&gt;CyB-Ellen&lt;/label&gt;&lt;urls&gt;&lt;related-urls&gt;&lt;url&gt;&amp;lt;Go to ISI&amp;gt;://WOS:000262852900003 &lt;/url&gt;&lt;/related-urls&gt;&lt;/urls&gt;&lt;electronic-resource-num&gt;10.1071/mf08115&lt;/electronic-resource-num&gt;&lt;/record&gt;&lt;/Cite&gt;&lt;/EndNote&gt;</w:instrText>
      </w:r>
      <w:r>
        <w:fldChar w:fldCharType="separate"/>
      </w:r>
      <w:r>
        <w:t>(Everson et al 2009)</w:t>
      </w:r>
      <w:r>
        <w:fldChar w:fldCharType="end"/>
      </w:r>
      <w:r>
        <w:t>.</w:t>
      </w:r>
    </w:p>
    <w:p w14:paraId="4CFA06D3" w14:textId="77777777" w:rsidR="00A14059" w:rsidRDefault="00A14059" w:rsidP="00A14059"/>
    <w:p w14:paraId="4CFA06D4" w14:textId="77777777" w:rsidR="00B36099" w:rsidRDefault="00B36099" w:rsidP="00A14059">
      <w:pPr>
        <w:pStyle w:val="Heading4"/>
        <w:rPr>
          <w:lang w:eastAsia="en-US"/>
        </w:rPr>
      </w:pPr>
      <w:r>
        <w:rPr>
          <w:lang w:eastAsia="en-US"/>
        </w:rPr>
        <w:t xml:space="preserve">Treatment of </w:t>
      </w:r>
      <w:r w:rsidR="00A14059">
        <w:rPr>
          <w:lang w:eastAsia="en-US"/>
        </w:rPr>
        <w:t>d</w:t>
      </w:r>
      <w:r>
        <w:rPr>
          <w:lang w:eastAsia="en-US"/>
        </w:rPr>
        <w:t>rinking-water</w:t>
      </w:r>
    </w:p>
    <w:p w14:paraId="4CFA06D5" w14:textId="77777777" w:rsidR="00B36099" w:rsidRDefault="00B36099" w:rsidP="00A14059">
      <w:r>
        <w:t xml:space="preserve">This is covered in Chapter 9 of the </w:t>
      </w:r>
      <w:r w:rsidRPr="0009545B">
        <w:rPr>
          <w:i/>
        </w:rPr>
        <w:t>Guidelines</w:t>
      </w:r>
      <w:r>
        <w:t>.</w:t>
      </w:r>
    </w:p>
    <w:p w14:paraId="4CFA06D6" w14:textId="77777777" w:rsidR="00B36099" w:rsidRDefault="00B36099" w:rsidP="00A14059"/>
    <w:p w14:paraId="4CFA06D7" w14:textId="77777777" w:rsidR="00B36099" w:rsidRDefault="00B36099" w:rsidP="00A14059">
      <w:pPr>
        <w:pStyle w:val="Heading3"/>
        <w:rPr>
          <w:lang w:eastAsia="en-US"/>
        </w:rPr>
      </w:pPr>
      <w:smartTag w:uri="urn:schemas-microsoft-com:office:smarttags" w:element="country-region">
        <w:smartTag w:uri="urn:schemas-microsoft-com:office:smarttags" w:element="place">
          <w:r>
            <w:rPr>
              <w:lang w:eastAsia="en-US"/>
            </w:rPr>
            <w:t>New Zealand</w:t>
          </w:r>
        </w:smartTag>
      </w:smartTag>
      <w:r>
        <w:rPr>
          <w:lang w:eastAsia="en-US"/>
        </w:rPr>
        <w:t xml:space="preserve"> </w:t>
      </w:r>
      <w:r w:rsidR="00A14059">
        <w:rPr>
          <w:lang w:eastAsia="en-US"/>
        </w:rPr>
        <w:t>s</w:t>
      </w:r>
      <w:r>
        <w:rPr>
          <w:lang w:eastAsia="en-US"/>
        </w:rPr>
        <w:t>ignificance</w:t>
      </w:r>
    </w:p>
    <w:p w14:paraId="4CFA06D8" w14:textId="77777777" w:rsidR="00B36099" w:rsidRDefault="00B36099" w:rsidP="00A14059">
      <w:r>
        <w:t>Cyanobacterial blooms have been recorded in New Zealand (</w:t>
      </w:r>
      <w:r w:rsidR="00A14059">
        <w:t xml:space="preserve">eg, </w:t>
      </w:r>
      <w:r>
        <w:t xml:space="preserve">Viner 1987, Carmichael </w:t>
      </w:r>
      <w:r w:rsidRPr="00A14059">
        <w:t xml:space="preserve">et al 1988, Rinehart et al 1988, Hamill 2001) and many of these have </w:t>
      </w:r>
      <w:r>
        <w:t>tested positive for toxins (Stirling and Quilliam 2001; Wood and Stirling 2003).</w:t>
      </w:r>
      <w:r w:rsidR="00BF3519">
        <w:t xml:space="preserve"> </w:t>
      </w:r>
      <w:r>
        <w:t xml:space="preserve">Occurrence of toxic blooms in </w:t>
      </w:r>
      <w:smartTag w:uri="urn:schemas-microsoft-com:office:smarttags" w:element="country-region">
        <w:r>
          <w:t>New Zealand</w:t>
        </w:r>
      </w:smartTag>
      <w:r>
        <w:t xml:space="preserve"> water bodies continues to increase with blooms being recorded in lakes including the </w:t>
      </w:r>
      <w:smartTag w:uri="urn:schemas-microsoft-com:office:smarttags" w:element="PlaceName">
        <w:r>
          <w:t>Rotorua</w:t>
        </w:r>
      </w:smartTag>
      <w:r>
        <w:t xml:space="preserve"> </w:t>
      </w:r>
      <w:r w:rsidR="00A14059">
        <w:t>l</w:t>
      </w:r>
      <w:r>
        <w:t>akes, and constructed reservoirs.</w:t>
      </w:r>
      <w:r w:rsidR="00BF3519">
        <w:t xml:space="preserve"> </w:t>
      </w:r>
      <w:r>
        <w:t xml:space="preserve">They have appeared in the </w:t>
      </w:r>
      <w:smartTag w:uri="urn:schemas-microsoft-com:office:smarttags" w:element="place">
        <w:smartTag w:uri="urn:schemas-microsoft-com:office:smarttags" w:element="PlaceName">
          <w:r>
            <w:t>Waikato</w:t>
          </w:r>
        </w:smartTag>
        <w:r>
          <w:t xml:space="preserve"> </w:t>
        </w:r>
        <w:smartTag w:uri="urn:schemas-microsoft-com:office:smarttags" w:element="PlaceType">
          <w:r>
            <w:t>River</w:t>
          </w:r>
        </w:smartTag>
      </w:smartTag>
      <w:r>
        <w:t>.</w:t>
      </w:r>
      <w:r w:rsidR="00BF3519">
        <w:t xml:space="preserve"> </w:t>
      </w:r>
      <w:r>
        <w:t xml:space="preserve">Species recorded in </w:t>
      </w:r>
      <w:smartTag w:uri="urn:schemas-microsoft-com:office:smarttags" w:element="country-region">
        <w:smartTag w:uri="urn:schemas-microsoft-com:office:smarttags" w:element="place">
          <w:r>
            <w:t>New Zealand</w:t>
          </w:r>
        </w:smartTag>
      </w:smartTag>
      <w:r>
        <w:t xml:space="preserve"> that produce toxins appear in Table 9.2 of the Guidelines.</w:t>
      </w:r>
    </w:p>
    <w:p w14:paraId="4CFA06D9" w14:textId="77777777" w:rsidR="00B36099" w:rsidRDefault="00B36099" w:rsidP="00A14059"/>
    <w:p w14:paraId="4CFA06DA" w14:textId="77777777" w:rsidR="00B36099" w:rsidRDefault="00B36099" w:rsidP="00A14059">
      <w:r>
        <w:t>The following notes were taken from Cawthron (2015).</w:t>
      </w:r>
    </w:p>
    <w:p w14:paraId="4CFA06DB" w14:textId="77777777" w:rsidR="00B36099" w:rsidRDefault="00B36099" w:rsidP="00A14059"/>
    <w:p w14:paraId="4CFA06DC" w14:textId="77777777" w:rsidR="00B36099" w:rsidRPr="00A14059" w:rsidRDefault="00B36099" w:rsidP="00A14059">
      <w:pPr>
        <w:pStyle w:val="Heading4"/>
        <w:rPr>
          <w:i/>
        </w:rPr>
      </w:pPr>
      <w:r w:rsidRPr="00A14059">
        <w:rPr>
          <w:i/>
        </w:rPr>
        <w:t>Nostoc</w:t>
      </w:r>
    </w:p>
    <w:p w14:paraId="4CFA06DD" w14:textId="77777777" w:rsidR="00B36099" w:rsidRPr="00B6568D" w:rsidRDefault="00B36099" w:rsidP="00A14059">
      <w:r w:rsidRPr="00B6568D">
        <w:rPr>
          <w:i/>
          <w:iCs/>
          <w:lang w:eastAsia="en-NZ"/>
        </w:rPr>
        <w:t xml:space="preserve">Nostoc </w:t>
      </w:r>
      <w:r w:rsidRPr="00B6568D">
        <w:rPr>
          <w:lang w:eastAsia="en-NZ"/>
        </w:rPr>
        <w:t>is usually found in fast-flowing relatively clean water, upland streams and rivers, and grows attached to rocky substrates.</w:t>
      </w:r>
      <w:r w:rsidR="00BF3519">
        <w:rPr>
          <w:lang w:eastAsia="en-NZ"/>
        </w:rPr>
        <w:t xml:space="preserve"> </w:t>
      </w:r>
      <w:r w:rsidRPr="00B6568D">
        <w:rPr>
          <w:lang w:eastAsia="en-NZ"/>
        </w:rPr>
        <w:t xml:space="preserve">Thick gelatinous mats of </w:t>
      </w:r>
      <w:r w:rsidRPr="00B6568D">
        <w:rPr>
          <w:i/>
          <w:iCs/>
          <w:lang w:eastAsia="en-NZ"/>
        </w:rPr>
        <w:t xml:space="preserve">Nostoc commune </w:t>
      </w:r>
      <w:r w:rsidRPr="00B6568D">
        <w:rPr>
          <w:lang w:eastAsia="en-NZ"/>
        </w:rPr>
        <w:t>were observed on the eastern shore of Lake Taupo in 2003.</w:t>
      </w:r>
      <w:r w:rsidR="00BF3519">
        <w:rPr>
          <w:lang w:eastAsia="en-NZ"/>
        </w:rPr>
        <w:t xml:space="preserve"> </w:t>
      </w:r>
      <w:r w:rsidRPr="00B6568D">
        <w:rPr>
          <w:lang w:eastAsia="en-NZ"/>
        </w:rPr>
        <w:t>These accumulated along the shoreline following a storm event that dislodged colonies from rocks.</w:t>
      </w:r>
      <w:r w:rsidR="00BF3519">
        <w:rPr>
          <w:lang w:eastAsia="en-NZ"/>
        </w:rPr>
        <w:t xml:space="preserve"> </w:t>
      </w:r>
      <w:r w:rsidRPr="00B6568D">
        <w:rPr>
          <w:lang w:eastAsia="en-NZ"/>
        </w:rPr>
        <w:t>Analysis using liquid chromatography-mass spectrometry (LC-MS) detected high concentrations of microcystins (708 mg/kg dry weight), predominantly the variants MC-RR (535</w:t>
      </w:r>
      <w:r w:rsidR="00A14059">
        <w:rPr>
          <w:lang w:eastAsia="en-NZ"/>
        </w:rPr>
        <w:t> </w:t>
      </w:r>
      <w:r w:rsidRPr="00B6568D">
        <w:rPr>
          <w:lang w:eastAsia="en-NZ"/>
        </w:rPr>
        <w:t>mg/kg) and DMeRR (142 mg/kg).</w:t>
      </w:r>
      <w:r w:rsidR="00BF3519">
        <w:rPr>
          <w:lang w:eastAsia="en-NZ"/>
        </w:rPr>
        <w:t xml:space="preserve"> </w:t>
      </w:r>
      <w:r w:rsidRPr="00B6568D">
        <w:rPr>
          <w:lang w:eastAsia="en-NZ"/>
        </w:rPr>
        <w:t>Water samples collected close to the shoreline also contained microcystins, demonstrating toxins were being released.</w:t>
      </w:r>
      <w:r w:rsidR="00BF3519">
        <w:rPr>
          <w:lang w:eastAsia="en-NZ"/>
        </w:rPr>
        <w:t xml:space="preserve"> </w:t>
      </w:r>
      <w:r w:rsidRPr="00B6568D">
        <w:rPr>
          <w:i/>
          <w:iCs/>
          <w:lang w:eastAsia="en-NZ"/>
        </w:rPr>
        <w:t xml:space="preserve">Nostoc </w:t>
      </w:r>
      <w:r w:rsidRPr="00B6568D">
        <w:rPr>
          <w:lang w:eastAsia="en-NZ"/>
        </w:rPr>
        <w:t>spp. are common in many New Zealand rivers and streams.</w:t>
      </w:r>
    </w:p>
    <w:p w14:paraId="4CFA06DE" w14:textId="77777777" w:rsidR="00B36099" w:rsidRPr="008C047A" w:rsidRDefault="00B36099" w:rsidP="00A14059"/>
    <w:p w14:paraId="4CFA06DF" w14:textId="77777777" w:rsidR="00B36099" w:rsidRPr="000E6B4B" w:rsidRDefault="00B36099" w:rsidP="00A14059">
      <w:pPr>
        <w:pStyle w:val="Heading4"/>
      </w:pPr>
      <w:r w:rsidRPr="00A14059">
        <w:rPr>
          <w:i/>
        </w:rPr>
        <w:t>Oscillatoria</w:t>
      </w:r>
      <w:r w:rsidRPr="000E6B4B">
        <w:t xml:space="preserve"> sp.</w:t>
      </w:r>
    </w:p>
    <w:p w14:paraId="4CFA06E0" w14:textId="77777777" w:rsidR="00B36099" w:rsidRDefault="00B36099" w:rsidP="00A14059">
      <w:r w:rsidRPr="000E6B4B">
        <w:t>Following rapid deaths of dogs at the Waikanae River (Wellington) in 1998, the</w:t>
      </w:r>
      <w:r>
        <w:t xml:space="preserve"> </w:t>
      </w:r>
      <w:r w:rsidRPr="000E6B4B">
        <w:t xml:space="preserve">toxicity of a benthic mat dominated by </w:t>
      </w:r>
      <w:r w:rsidRPr="000E6B4B">
        <w:rPr>
          <w:i/>
          <w:iCs/>
        </w:rPr>
        <w:t xml:space="preserve">Oscillatoria </w:t>
      </w:r>
      <w:r w:rsidRPr="000E6B4B">
        <w:t>sp. was investigated using a</w:t>
      </w:r>
      <w:r>
        <w:t xml:space="preserve"> </w:t>
      </w:r>
      <w:r w:rsidRPr="000E6B4B">
        <w:t>mouse bioassay and high performance liquid chromatography with fluorescence</w:t>
      </w:r>
      <w:r>
        <w:t xml:space="preserve"> </w:t>
      </w:r>
      <w:r w:rsidRPr="000E6B4B">
        <w:t>detection (HPLC</w:t>
      </w:r>
      <w:r w:rsidR="00A14059">
        <w:noBreakHyphen/>
      </w:r>
      <w:r w:rsidRPr="000E6B4B">
        <w:t>FLD).</w:t>
      </w:r>
      <w:r w:rsidR="00BF3519">
        <w:t xml:space="preserve"> </w:t>
      </w:r>
      <w:r w:rsidRPr="000E6B4B">
        <w:t>The presence of natural degradation products of anatoxin-a</w:t>
      </w:r>
      <w:r>
        <w:t xml:space="preserve"> </w:t>
      </w:r>
      <w:r w:rsidRPr="000E6B4B">
        <w:t>was confirmed.</w:t>
      </w:r>
      <w:r w:rsidR="00BF3519">
        <w:t xml:space="preserve"> </w:t>
      </w:r>
      <w:r w:rsidRPr="000E6B4B">
        <w:t>Further sudden deaths of dogs were reported at the</w:t>
      </w:r>
      <w:r>
        <w:t xml:space="preserve"> </w:t>
      </w:r>
      <w:r w:rsidRPr="000E6B4B">
        <w:t>Mataura River (Southland) in 1999 and 2000.</w:t>
      </w:r>
      <w:r w:rsidR="00BF3519">
        <w:t xml:space="preserve"> </w:t>
      </w:r>
      <w:r w:rsidRPr="000E6B4B">
        <w:t xml:space="preserve">Benthic </w:t>
      </w:r>
      <w:r w:rsidRPr="000E6B4B">
        <w:rPr>
          <w:i/>
          <w:iCs/>
        </w:rPr>
        <w:t xml:space="preserve">Oscillatoria </w:t>
      </w:r>
      <w:r w:rsidRPr="000E6B4B">
        <w:t>sp. mats were</w:t>
      </w:r>
      <w:r>
        <w:t xml:space="preserve"> </w:t>
      </w:r>
      <w:r w:rsidRPr="000E6B4B">
        <w:t xml:space="preserve">collected and mouse bioassays confirmed their high toxicity (death within </w:t>
      </w:r>
      <w:r w:rsidR="00A14059">
        <w:t>five</w:t>
      </w:r>
      <w:r w:rsidRPr="000E6B4B">
        <w:t xml:space="preserve"> minutes).</w:t>
      </w:r>
      <w:r w:rsidR="00BF3519">
        <w:t xml:space="preserve"> </w:t>
      </w:r>
      <w:r w:rsidRPr="000E6B4B">
        <w:t>Detailed taxonomic identification of the causative species was not</w:t>
      </w:r>
      <w:r>
        <w:t xml:space="preserve"> </w:t>
      </w:r>
      <w:r w:rsidRPr="000E6B4B">
        <w:t>undertaken.</w:t>
      </w:r>
      <w:r w:rsidR="00BF3519">
        <w:t xml:space="preserve"> </w:t>
      </w:r>
      <w:r w:rsidRPr="000E6B4B">
        <w:t>Oscillatoriales are notoriously difficult to identify based on morphology</w:t>
      </w:r>
      <w:r>
        <w:t xml:space="preserve"> </w:t>
      </w:r>
      <w:r w:rsidRPr="000E6B4B">
        <w:t xml:space="preserve">alone, and it is likely that the </w:t>
      </w:r>
      <w:r w:rsidRPr="000E6B4B">
        <w:rPr>
          <w:i/>
          <w:iCs/>
        </w:rPr>
        <w:t xml:space="preserve">Oscillatoria </w:t>
      </w:r>
      <w:r w:rsidRPr="000E6B4B">
        <w:t>sp. documented in this study was</w:t>
      </w:r>
      <w:r>
        <w:t xml:space="preserve"> </w:t>
      </w:r>
      <w:r>
        <w:rPr>
          <w:i/>
          <w:iCs/>
        </w:rPr>
        <w:t>Phormidium</w:t>
      </w:r>
      <w:r w:rsidRPr="000E6B4B">
        <w:t>.</w:t>
      </w:r>
    </w:p>
    <w:p w14:paraId="4CFA06E1" w14:textId="77777777" w:rsidR="00B36099" w:rsidRPr="000E6B4B" w:rsidRDefault="00B36099" w:rsidP="00A14059"/>
    <w:p w14:paraId="4CFA06E2" w14:textId="77777777" w:rsidR="00B36099" w:rsidRPr="00A14059" w:rsidRDefault="00B36099" w:rsidP="00A14059">
      <w:pPr>
        <w:pStyle w:val="Heading4"/>
        <w:rPr>
          <w:i/>
        </w:rPr>
      </w:pPr>
      <w:r w:rsidRPr="00A14059">
        <w:rPr>
          <w:i/>
        </w:rPr>
        <w:t>Phormidium</w:t>
      </w:r>
    </w:p>
    <w:p w14:paraId="4CFA06E3" w14:textId="77777777" w:rsidR="00B36099" w:rsidRPr="009B59F3" w:rsidRDefault="00B36099" w:rsidP="00A14059">
      <w:r w:rsidRPr="009B59F3">
        <w:rPr>
          <w:lang w:eastAsia="en-NZ"/>
        </w:rPr>
        <w:t xml:space="preserve">Since 1999, at least 17 dogs have been reported to have died after coming into contact with </w:t>
      </w:r>
      <w:r w:rsidRPr="009B59F3">
        <w:rPr>
          <w:i/>
          <w:iCs/>
          <w:lang w:eastAsia="en-NZ"/>
        </w:rPr>
        <w:t>Phormidium</w:t>
      </w:r>
      <w:r w:rsidRPr="009B59F3">
        <w:rPr>
          <w:lang w:eastAsia="en-NZ"/>
        </w:rPr>
        <w:t xml:space="preserve">-dominated mats in the Wellington </w:t>
      </w:r>
      <w:r w:rsidR="00A14059">
        <w:rPr>
          <w:lang w:eastAsia="en-NZ"/>
        </w:rPr>
        <w:t>r</w:t>
      </w:r>
      <w:r w:rsidRPr="009B59F3">
        <w:rPr>
          <w:lang w:eastAsia="en-NZ"/>
        </w:rPr>
        <w:t>egion</w:t>
      </w:r>
      <w:r w:rsidR="00A14059">
        <w:rPr>
          <w:lang w:eastAsia="en-NZ"/>
        </w:rPr>
        <w:t xml:space="preserve"> (</w:t>
      </w:r>
      <w:r w:rsidRPr="000466E1">
        <w:rPr>
          <w:lang w:eastAsia="en-NZ"/>
        </w:rPr>
        <w:t>GWRC 2016)</w:t>
      </w:r>
      <w:r w:rsidRPr="009B59F3">
        <w:rPr>
          <w:lang w:eastAsia="en-NZ"/>
        </w:rPr>
        <w:t>.</w:t>
      </w:r>
      <w:r w:rsidR="00BF3519">
        <w:rPr>
          <w:lang w:eastAsia="en-NZ"/>
        </w:rPr>
        <w:t xml:space="preserve"> </w:t>
      </w:r>
      <w:r w:rsidRPr="009B59F3">
        <w:rPr>
          <w:lang w:eastAsia="en-NZ"/>
        </w:rPr>
        <w:t xml:space="preserve">The most frequent and expansive </w:t>
      </w:r>
      <w:r w:rsidRPr="009B59F3">
        <w:rPr>
          <w:i/>
          <w:iCs/>
          <w:lang w:eastAsia="en-NZ"/>
        </w:rPr>
        <w:t xml:space="preserve">Phormidium </w:t>
      </w:r>
      <w:r w:rsidRPr="009B59F3">
        <w:rPr>
          <w:lang w:eastAsia="en-NZ"/>
        </w:rPr>
        <w:t>blooms tended to occur in the larger, gravel-bed rivers in Kapiti, Hutt and central Wairarapa, with the Hutt and Waipoua rivers being particularly problematic.</w:t>
      </w:r>
      <w:r w:rsidR="00BF3519">
        <w:rPr>
          <w:color w:val="000000"/>
        </w:rPr>
        <w:t xml:space="preserve"> </w:t>
      </w:r>
      <w:r w:rsidRPr="009B59F3">
        <w:rPr>
          <w:color w:val="000000"/>
        </w:rPr>
        <w:t xml:space="preserve">Morphological and molecular techniques identified the causative cyanobacterium as </w:t>
      </w:r>
      <w:r w:rsidRPr="009B59F3">
        <w:rPr>
          <w:i/>
          <w:iCs/>
          <w:color w:val="000000"/>
        </w:rPr>
        <w:t>Phormidium autumnale</w:t>
      </w:r>
      <w:r w:rsidRPr="009B59F3">
        <w:rPr>
          <w:color w:val="000000"/>
        </w:rPr>
        <w:t>.</w:t>
      </w:r>
      <w:r w:rsidR="00BF3519">
        <w:rPr>
          <w:color w:val="000000"/>
        </w:rPr>
        <w:t xml:space="preserve"> </w:t>
      </w:r>
      <w:r w:rsidRPr="009B59F3">
        <w:rPr>
          <w:color w:val="000000"/>
        </w:rPr>
        <w:t xml:space="preserve">Liquid chromatography-mass spectrometry of the </w:t>
      </w:r>
      <w:r w:rsidRPr="009B59F3">
        <w:rPr>
          <w:i/>
          <w:iCs/>
          <w:color w:val="000000"/>
        </w:rPr>
        <w:t>Ph. autumnale</w:t>
      </w:r>
      <w:r w:rsidRPr="009B59F3">
        <w:rPr>
          <w:color w:val="000000"/>
        </w:rPr>
        <w:t xml:space="preserve">-dominated mats identified anatoxin-a, dihydroanatoxin-a, homoanatoxin-a and dihydrohomoanatoxin-a. Since </w:t>
      </w:r>
      <w:r w:rsidRPr="009B59F3">
        <w:t xml:space="preserve">this confirmation </w:t>
      </w:r>
      <w:r w:rsidRPr="009B59F3">
        <w:rPr>
          <w:i/>
          <w:iCs/>
        </w:rPr>
        <w:t>Ph. autumnale</w:t>
      </w:r>
      <w:r w:rsidRPr="009B59F3">
        <w:t>-dominated mats have been identified across New Zealand.</w:t>
      </w:r>
      <w:r w:rsidR="00BF3519">
        <w:t xml:space="preserve"> </w:t>
      </w:r>
      <w:r w:rsidRPr="009B59F3">
        <w:t xml:space="preserve">When conditions are optimal, </w:t>
      </w:r>
      <w:r w:rsidRPr="009B59F3">
        <w:rPr>
          <w:i/>
          <w:iCs/>
        </w:rPr>
        <w:t xml:space="preserve">Ph. autumnale </w:t>
      </w:r>
      <w:r w:rsidRPr="009B59F3">
        <w:t>forms thick cohesive mats that may cover many kilometres of the riverbed.</w:t>
      </w:r>
      <w:r w:rsidR="00BF3519">
        <w:t xml:space="preserve"> </w:t>
      </w:r>
      <w:r w:rsidRPr="009B59F3">
        <w:t xml:space="preserve">When a combined molecular and morphology approach was used to screen over 30 cultures isolated from </w:t>
      </w:r>
      <w:r w:rsidRPr="009B59F3">
        <w:rPr>
          <w:i/>
          <w:iCs/>
        </w:rPr>
        <w:t>Phormidium</w:t>
      </w:r>
      <w:r w:rsidRPr="009B59F3">
        <w:t xml:space="preserve">-dominated mats collected across New Zealand, </w:t>
      </w:r>
      <w:r w:rsidRPr="009B59F3">
        <w:rPr>
          <w:i/>
          <w:iCs/>
        </w:rPr>
        <w:t xml:space="preserve">Phormidium autumnale </w:t>
      </w:r>
      <w:r w:rsidRPr="009B59F3">
        <w:t>was the only species found to produce anatoxins.</w:t>
      </w:r>
      <w:r w:rsidR="00BF3519">
        <w:t xml:space="preserve"> </w:t>
      </w:r>
      <w:r w:rsidRPr="009B59F3">
        <w:t>Both toxic and non-toxic strains were identified.</w:t>
      </w:r>
      <w:r w:rsidR="00BF3519">
        <w:t xml:space="preserve"> </w:t>
      </w:r>
      <w:r w:rsidRPr="009B59F3">
        <w:t>Non-toxic strains lacked the presence of genes involved in the biosynthesis of anatoxins.</w:t>
      </w:r>
      <w:r w:rsidR="00BF3519">
        <w:t xml:space="preserve"> </w:t>
      </w:r>
      <w:r w:rsidRPr="009B59F3">
        <w:rPr>
          <w:i/>
          <w:iCs/>
        </w:rPr>
        <w:t xml:space="preserve">Phormidium </w:t>
      </w:r>
      <w:r w:rsidRPr="009B59F3">
        <w:t>species are challenging to distinguish based on morphology alone.</w:t>
      </w:r>
      <w:r w:rsidR="00BF3519">
        <w:t xml:space="preserve"> </w:t>
      </w:r>
      <w:r w:rsidRPr="009B59F3">
        <w:t xml:space="preserve">There are indications that </w:t>
      </w:r>
      <w:r w:rsidRPr="009B59F3">
        <w:rPr>
          <w:i/>
          <w:iCs/>
        </w:rPr>
        <w:t>Phormidium-</w:t>
      </w:r>
      <w:r w:rsidRPr="009B59F3">
        <w:t xml:space="preserve">dominated mats may contain multiple </w:t>
      </w:r>
      <w:r w:rsidRPr="009B59F3">
        <w:rPr>
          <w:i/>
          <w:iCs/>
        </w:rPr>
        <w:t xml:space="preserve">Phormidium </w:t>
      </w:r>
      <w:r w:rsidRPr="009B59F3">
        <w:t>species.</w:t>
      </w:r>
    </w:p>
    <w:p w14:paraId="4CFA06E4" w14:textId="77777777" w:rsidR="00B36099" w:rsidRPr="009B59F3" w:rsidRDefault="00B36099" w:rsidP="00A14059"/>
    <w:p w14:paraId="4CFA06E5" w14:textId="77777777" w:rsidR="00B36099" w:rsidRPr="009B59F3" w:rsidRDefault="00B36099" w:rsidP="00A14059">
      <w:r w:rsidRPr="009B59F3">
        <w:rPr>
          <w:i/>
          <w:iCs/>
          <w:lang w:eastAsia="en-NZ"/>
        </w:rPr>
        <w:t xml:space="preserve">Phormidium </w:t>
      </w:r>
      <w:r w:rsidRPr="009B59F3">
        <w:rPr>
          <w:lang w:eastAsia="en-NZ"/>
        </w:rPr>
        <w:t>blooms under a wide range of nitrogen concentrations but generally only at low soluble phosphorus concentrations (&lt;0.01 mg/L).</w:t>
      </w:r>
      <w:r w:rsidR="00BF3519">
        <w:rPr>
          <w:lang w:eastAsia="en-NZ"/>
        </w:rPr>
        <w:t xml:space="preserve"> </w:t>
      </w:r>
      <w:r w:rsidRPr="009B59F3">
        <w:rPr>
          <w:lang w:eastAsia="en-NZ"/>
        </w:rPr>
        <w:t xml:space="preserve">Water column nutrient availability appears to be a strong driver of why </w:t>
      </w:r>
      <w:r w:rsidRPr="009B59F3">
        <w:rPr>
          <w:i/>
          <w:iCs/>
          <w:lang w:eastAsia="en-NZ"/>
        </w:rPr>
        <w:t xml:space="preserve">Phormidium </w:t>
      </w:r>
      <w:r w:rsidRPr="009B59F3">
        <w:rPr>
          <w:lang w:eastAsia="en-NZ"/>
        </w:rPr>
        <w:t>blooms occur in some rivers in the region and not others.</w:t>
      </w:r>
      <w:r w:rsidR="00BF3519">
        <w:rPr>
          <w:lang w:eastAsia="en-NZ"/>
        </w:rPr>
        <w:t xml:space="preserve"> </w:t>
      </w:r>
      <w:r w:rsidRPr="009B59F3">
        <w:rPr>
          <w:lang w:eastAsia="en-NZ"/>
        </w:rPr>
        <w:t xml:space="preserve">However, it does not explain why </w:t>
      </w:r>
      <w:r w:rsidRPr="009B59F3">
        <w:rPr>
          <w:i/>
          <w:iCs/>
          <w:lang w:eastAsia="en-NZ"/>
        </w:rPr>
        <w:t xml:space="preserve">Phormidium </w:t>
      </w:r>
      <w:r w:rsidRPr="009B59F3">
        <w:rPr>
          <w:lang w:eastAsia="en-NZ"/>
        </w:rPr>
        <w:t>blooms occur in some rivers in one year but not the next</w:t>
      </w:r>
      <w:r w:rsidR="00A14059">
        <w:rPr>
          <w:lang w:eastAsia="en-NZ"/>
        </w:rPr>
        <w:t xml:space="preserve"> (</w:t>
      </w:r>
      <w:r>
        <w:rPr>
          <w:lang w:eastAsia="en-NZ"/>
        </w:rPr>
        <w:t>GWRC 2016)</w:t>
      </w:r>
      <w:r w:rsidRPr="009B59F3">
        <w:rPr>
          <w:lang w:eastAsia="en-NZ"/>
        </w:rPr>
        <w:t>.</w:t>
      </w:r>
      <w:r w:rsidR="00BF3519">
        <w:rPr>
          <w:lang w:eastAsia="en-NZ"/>
        </w:rPr>
        <w:t xml:space="preserve"> </w:t>
      </w:r>
      <w:r w:rsidRPr="000466E1">
        <w:t xml:space="preserve">Routine testing and research on </w:t>
      </w:r>
      <w:r w:rsidRPr="009B59F3">
        <w:rPr>
          <w:i/>
          <w:iCs/>
        </w:rPr>
        <w:t>Phormidium-</w:t>
      </w:r>
      <w:r w:rsidRPr="009B59F3">
        <w:t>dominated mats from around New Zealand has shown marked variations in the presence and concentrations of anatoxins and in the structural variants produced.</w:t>
      </w:r>
      <w:r w:rsidR="00BF3519">
        <w:t xml:space="preserve"> </w:t>
      </w:r>
      <w:r w:rsidRPr="009B59F3">
        <w:t>This variability is partly due to differences in the relative abundance of toxic and non-toxic strains within a mat, and differences in the amounts of toxin each strain produces.</w:t>
      </w:r>
      <w:r w:rsidR="00BF3519">
        <w:t xml:space="preserve"> </w:t>
      </w:r>
      <w:r w:rsidRPr="009B59F3">
        <w:rPr>
          <w:i/>
          <w:iCs/>
        </w:rPr>
        <w:t>Phormidium-</w:t>
      </w:r>
      <w:r w:rsidRPr="009B59F3">
        <w:t>dominated mats are commonly associated with cobble-bedded rivers in New Zealand; however, under stable flow conditions they also grow in rivers with fine substrate.</w:t>
      </w:r>
      <w:r w:rsidR="00BF3519">
        <w:t xml:space="preserve"> </w:t>
      </w:r>
      <w:r w:rsidRPr="009B59F3">
        <w:t>Extensive mats have been identified on the bottom of lakes in the Rotorua region (those tested to date were non-toxic).</w:t>
      </w:r>
      <w:r w:rsidR="00BF3519">
        <w:t xml:space="preserve"> </w:t>
      </w:r>
      <w:r w:rsidRPr="009B59F3">
        <w:t>In 2014 ingestion of mats dislodged from the bottom of a small farm pond, caused the death of a dog.</w:t>
      </w:r>
      <w:r w:rsidR="00BF3519">
        <w:t xml:space="preserve"> </w:t>
      </w:r>
      <w:r w:rsidRPr="009B59F3">
        <w:t xml:space="preserve">Culturing, molecular and toxin analysis confirmed the causative species was also </w:t>
      </w:r>
      <w:r w:rsidRPr="009B59F3">
        <w:rPr>
          <w:i/>
          <w:iCs/>
        </w:rPr>
        <w:t>Ph.</w:t>
      </w:r>
      <w:r w:rsidR="00A14059">
        <w:rPr>
          <w:i/>
          <w:iCs/>
        </w:rPr>
        <w:t> </w:t>
      </w:r>
      <w:r w:rsidRPr="009B59F3">
        <w:rPr>
          <w:i/>
          <w:iCs/>
        </w:rPr>
        <w:t>autumnale</w:t>
      </w:r>
      <w:r w:rsidRPr="009B59F3">
        <w:t>.</w:t>
      </w:r>
    </w:p>
    <w:p w14:paraId="4CFA06E6" w14:textId="77777777" w:rsidR="00B36099" w:rsidRDefault="00B36099" w:rsidP="00A14059"/>
    <w:p w14:paraId="4CFA06E7" w14:textId="77777777" w:rsidR="00B36099" w:rsidRPr="00566847" w:rsidRDefault="00B36099" w:rsidP="00A14059">
      <w:pPr>
        <w:pStyle w:val="Heading4"/>
      </w:pPr>
      <w:r w:rsidRPr="00A14059">
        <w:rPr>
          <w:i/>
        </w:rPr>
        <w:t>Planktothrix</w:t>
      </w:r>
      <w:r w:rsidRPr="00566847">
        <w:t xml:space="preserve"> sp.</w:t>
      </w:r>
    </w:p>
    <w:p w14:paraId="4CFA06E8" w14:textId="77777777" w:rsidR="00B36099" w:rsidRPr="00566847" w:rsidRDefault="00B36099" w:rsidP="00A14059">
      <w:r w:rsidRPr="00566847">
        <w:t xml:space="preserve">In November 2008 a dog died soon </w:t>
      </w:r>
      <w:r>
        <w:t>after ingesting benthic a</w:t>
      </w:r>
      <w:r w:rsidRPr="00566847">
        <w:t>lgal mat material from the Waitaki River (Canterbury).</w:t>
      </w:r>
      <w:r w:rsidR="00BF3519">
        <w:t xml:space="preserve"> </w:t>
      </w:r>
      <w:r w:rsidRPr="00566847">
        <w:t xml:space="preserve">Based on morphology, the causative organism was putatively identified as </w:t>
      </w:r>
      <w:r w:rsidRPr="00566847">
        <w:rPr>
          <w:i/>
          <w:iCs/>
        </w:rPr>
        <w:t xml:space="preserve">Phormidium </w:t>
      </w:r>
      <w:r w:rsidRPr="00566847">
        <w:t>sp.</w:t>
      </w:r>
      <w:r w:rsidR="00BF3519">
        <w:t xml:space="preserve"> </w:t>
      </w:r>
      <w:r w:rsidRPr="00566847">
        <w:t xml:space="preserve">Subsequent molecular analysis of cultures demonstrated it was a benthic strain of </w:t>
      </w:r>
      <w:r w:rsidRPr="00566847">
        <w:rPr>
          <w:i/>
          <w:iCs/>
        </w:rPr>
        <w:t xml:space="preserve">Planktothrix </w:t>
      </w:r>
      <w:r w:rsidRPr="00566847">
        <w:t>(a common planktonic toxin</w:t>
      </w:r>
      <w:r>
        <w:t>-</w:t>
      </w:r>
      <w:r w:rsidRPr="00566847">
        <w:t>producing genus in the Northern Hemisphere).</w:t>
      </w:r>
      <w:r w:rsidR="00BF3519">
        <w:t xml:space="preserve"> </w:t>
      </w:r>
      <w:r w:rsidRPr="00566847">
        <w:t>Using LC-MS, microcystin-LR, [D-Asp3, Dha7] microcystin-LR, [D-Asp3] microcystin-LR, and minor proportions of [D-Asp3, ADMAdda5] microcystin-LhR were identified.</w:t>
      </w:r>
      <w:r w:rsidR="00BF3519">
        <w:t xml:space="preserve"> </w:t>
      </w:r>
      <w:r w:rsidRPr="00566847">
        <w:t>T</w:t>
      </w:r>
      <w:r>
        <w:t xml:space="preserve">his </w:t>
      </w:r>
      <w:r w:rsidRPr="00566847">
        <w:t>s</w:t>
      </w:r>
      <w:r>
        <w:t>eems to be</w:t>
      </w:r>
      <w:r w:rsidRPr="00566847">
        <w:t xml:space="preserve"> the only identification of this species in New Zealand, however, given its similar appearance to </w:t>
      </w:r>
      <w:r w:rsidRPr="00566847">
        <w:rPr>
          <w:i/>
          <w:iCs/>
        </w:rPr>
        <w:t xml:space="preserve">Phormidium, </w:t>
      </w:r>
      <w:r w:rsidRPr="00566847">
        <w:t>it is probably commonly misidentified.</w:t>
      </w:r>
    </w:p>
    <w:p w14:paraId="4CFA06E9" w14:textId="77777777" w:rsidR="00B36099" w:rsidRDefault="00B36099" w:rsidP="00A14059"/>
    <w:p w14:paraId="4CFA06EA" w14:textId="77777777" w:rsidR="00B36099" w:rsidRPr="00A14059" w:rsidRDefault="00B36099" w:rsidP="00A14059">
      <w:pPr>
        <w:pStyle w:val="Heading4"/>
        <w:rPr>
          <w:i/>
        </w:rPr>
      </w:pPr>
      <w:r w:rsidRPr="00A14059">
        <w:rPr>
          <w:i/>
        </w:rPr>
        <w:t>Scytonema cf. crispum</w:t>
      </w:r>
    </w:p>
    <w:p w14:paraId="4CFA06EB" w14:textId="77777777" w:rsidR="00B36099" w:rsidRPr="00416A88" w:rsidRDefault="00B36099" w:rsidP="00A14059">
      <w:r w:rsidRPr="00416A88">
        <w:t>Samples collected from the metaphyton of a drinking-water supply</w:t>
      </w:r>
      <w:r w:rsidR="00BF3519">
        <w:t>’</w:t>
      </w:r>
      <w:r w:rsidRPr="00416A88">
        <w:t>s pre-treatment reservoir (Oamaru) and a small eutrophic lake (The Groynes, Christchurch) tested positive for saxitoxins using pre-column oxidation HPLC-FD.</w:t>
      </w:r>
      <w:r w:rsidR="00BF3519">
        <w:t xml:space="preserve"> </w:t>
      </w:r>
      <w:r w:rsidRPr="00416A88">
        <w:t xml:space="preserve">Cultures were established and morphological and molecular analysis identified the causative species as </w:t>
      </w:r>
      <w:r w:rsidRPr="00416A88">
        <w:rPr>
          <w:i/>
          <w:iCs/>
        </w:rPr>
        <w:t xml:space="preserve">Scytonema </w:t>
      </w:r>
      <w:r w:rsidRPr="00416A88">
        <w:t xml:space="preserve">cf. </w:t>
      </w:r>
      <w:r w:rsidRPr="00416A88">
        <w:rPr>
          <w:i/>
          <w:iCs/>
        </w:rPr>
        <w:t>crispum</w:t>
      </w:r>
      <w:r w:rsidRPr="00416A88">
        <w:t>.</w:t>
      </w:r>
      <w:r w:rsidR="00BF3519">
        <w:t xml:space="preserve"> </w:t>
      </w:r>
      <w:r w:rsidRPr="00416A88">
        <w:t>Initially saxitoxin was the only variant detected and this was fou</w:t>
      </w:r>
      <w:r>
        <w:t>nd at concentrations of 65.6 mg/</w:t>
      </w:r>
      <w:r w:rsidRPr="00416A88">
        <w:t>kg dry weight in the Groynes sample and</w:t>
      </w:r>
      <w:r>
        <w:t xml:space="preserve"> 119.4</w:t>
      </w:r>
      <w:r w:rsidR="00A14059">
        <w:t> </w:t>
      </w:r>
      <w:r>
        <w:t>mg/</w:t>
      </w:r>
      <w:r w:rsidRPr="00416A88">
        <w:t>kg in the culture (strain UCFS10).</w:t>
      </w:r>
      <w:r w:rsidR="00BF3519">
        <w:t xml:space="preserve"> </w:t>
      </w:r>
      <w:r w:rsidRPr="00416A88">
        <w:t>Subsequent surveys identified this species in additional lakes in the Canterbury region, and toxin analysis of environmental samples and cultures from these samples identified the variants: gonyautoxins</w:t>
      </w:r>
      <w:r w:rsidR="00A14059">
        <w:br/>
      </w:r>
      <w:r w:rsidRPr="00416A88">
        <w:t>(GTX</w:t>
      </w:r>
      <w:r w:rsidR="00A14059">
        <w:t> </w:t>
      </w:r>
      <w:r w:rsidRPr="00416A88">
        <w:t>1–5), neosaxitoxin, decarbamoyl saxitoxin and decarbamoyl gonyautoxins (dcGTX2/3).</w:t>
      </w:r>
      <w:r w:rsidR="00BF3519">
        <w:t xml:space="preserve"> </w:t>
      </w:r>
      <w:r w:rsidRPr="00416A88">
        <w:t xml:space="preserve">Unlike the other toxic benthic cyanobacteria described in this section, </w:t>
      </w:r>
      <w:r w:rsidRPr="00416A88">
        <w:rPr>
          <w:i/>
          <w:iCs/>
        </w:rPr>
        <w:t>S</w:t>
      </w:r>
      <w:r w:rsidRPr="00416A88">
        <w:t xml:space="preserve">. cf. </w:t>
      </w:r>
      <w:r w:rsidRPr="00416A88">
        <w:rPr>
          <w:i/>
          <w:iCs/>
        </w:rPr>
        <w:t xml:space="preserve">crispum </w:t>
      </w:r>
      <w:r w:rsidRPr="00416A88">
        <w:t>does not attach to a substratum but is free-floating in the metaphyton amongst aquatic plants, a habitat that is commonly overlooked in lake studies.</w:t>
      </w:r>
    </w:p>
    <w:p w14:paraId="4CFA06EC" w14:textId="77777777" w:rsidR="00B36099" w:rsidRDefault="00B36099" w:rsidP="00A14059"/>
    <w:p w14:paraId="4CFA06ED" w14:textId="77777777" w:rsidR="00B36099" w:rsidRPr="00D54A4D" w:rsidRDefault="00B36099" w:rsidP="00A14059">
      <w:pPr>
        <w:pStyle w:val="Heading4"/>
      </w:pPr>
      <w:r w:rsidRPr="00D54A4D">
        <w:t>Unknown nodularin producer</w:t>
      </w:r>
    </w:p>
    <w:p w14:paraId="4CFA06EE" w14:textId="77777777" w:rsidR="00B36099" w:rsidRPr="00D54A4D" w:rsidRDefault="00B36099" w:rsidP="00A14059">
      <w:r w:rsidRPr="00D54A4D">
        <w:t>A survey of periphyton (depth 6–7.5 m) in Lake Tikitapu (Rotorua) revealed widespread thick spongy benthic mats dominated by a mixed assemblage of cyanobacterial species from the orders Oscillatoriales</w:t>
      </w:r>
      <w:r w:rsidRPr="00D54A4D">
        <w:rPr>
          <w:i/>
          <w:iCs/>
        </w:rPr>
        <w:t xml:space="preserve">, </w:t>
      </w:r>
      <w:r w:rsidRPr="00D54A4D">
        <w:t>Nostocales and Chroococcales.</w:t>
      </w:r>
      <w:r w:rsidR="00BF3519">
        <w:t xml:space="preserve"> </w:t>
      </w:r>
      <w:r w:rsidRPr="00D54A4D">
        <w:t>All benthic mats tested contained nodularin (max</w:t>
      </w:r>
      <w:r w:rsidR="00A14059">
        <w:t>imum</w:t>
      </w:r>
      <w:r w:rsidRPr="00D54A4D">
        <w:t xml:space="preserve"> 0.61 mg</w:t>
      </w:r>
      <w:r>
        <w:t>/</w:t>
      </w:r>
      <w:r w:rsidRPr="00D54A4D">
        <w:t>kg dry weight.</w:t>
      </w:r>
      <w:r w:rsidR="00BF3519">
        <w:t xml:space="preserve"> </w:t>
      </w:r>
      <w:r w:rsidRPr="00D54A4D">
        <w:t>Genes involved in nodularin production were sequenced and had very low (</w:t>
      </w:r>
      <w:r w:rsidRPr="00D54A4D">
        <w:rPr>
          <w:rFonts w:eastAsia="ArialMT"/>
        </w:rPr>
        <w:t xml:space="preserve">≤ </w:t>
      </w:r>
      <w:r w:rsidRPr="00D54A4D">
        <w:t>89</w:t>
      </w:r>
      <w:r w:rsidR="00A14059">
        <w:t> percent</w:t>
      </w:r>
      <w:r w:rsidRPr="00D54A4D">
        <w:t>) homology to those from other known nodularin producers, suggesting a new toxin-producing species.</w:t>
      </w:r>
      <w:r w:rsidR="00BF3519">
        <w:t xml:space="preserve"> </w:t>
      </w:r>
      <w:r w:rsidRPr="00D54A4D">
        <w:t>Attempts to identify the nodularin producer were unsuccessful.</w:t>
      </w:r>
      <w:r w:rsidR="00BF3519">
        <w:t xml:space="preserve"> </w:t>
      </w:r>
      <w:r w:rsidRPr="00D54A4D">
        <w:t>Genetic analysis has identified the presence of the same species in cyanobacterial</w:t>
      </w:r>
      <w:r>
        <w:t>-</w:t>
      </w:r>
      <w:r w:rsidRPr="00D54A4D">
        <w:t>dominated mats in alpine tarns near Nelson.</w:t>
      </w:r>
      <w:r w:rsidR="00BF3519">
        <w:t xml:space="preserve"> </w:t>
      </w:r>
      <w:r w:rsidRPr="00D54A4D">
        <w:t>Nodularin was also detected in these mats using LC</w:t>
      </w:r>
      <w:r w:rsidR="00A14059">
        <w:noBreakHyphen/>
      </w:r>
      <w:r w:rsidRPr="00D54A4D">
        <w:t>MS</w:t>
      </w:r>
      <w:r>
        <w:t>.</w:t>
      </w:r>
    </w:p>
    <w:p w14:paraId="4CFA06EF" w14:textId="77777777" w:rsidR="00B36099" w:rsidRDefault="00B36099" w:rsidP="00A14059"/>
    <w:p w14:paraId="4CFA06F0" w14:textId="77777777" w:rsidR="00B36099" w:rsidRDefault="00B36099" w:rsidP="00A14059">
      <w:pPr>
        <w:pStyle w:val="Heading4"/>
        <w:rPr>
          <w:lang w:eastAsia="en-US"/>
        </w:rPr>
      </w:pPr>
      <w:r>
        <w:rPr>
          <w:lang w:eastAsia="en-US"/>
        </w:rPr>
        <w:t xml:space="preserve">Tastes and </w:t>
      </w:r>
      <w:r w:rsidR="00A14059">
        <w:rPr>
          <w:lang w:eastAsia="en-US"/>
        </w:rPr>
        <w:t>o</w:t>
      </w:r>
      <w:r>
        <w:rPr>
          <w:lang w:eastAsia="en-US"/>
        </w:rPr>
        <w:t>dours</w:t>
      </w:r>
    </w:p>
    <w:p w14:paraId="4CFA06F1" w14:textId="77777777" w:rsidR="00B36099" w:rsidRDefault="00B36099" w:rsidP="00A14059">
      <w:r>
        <w:t>Cyanobacteria have been recognised as nuisance organisms in the drinking-water and aquaculture industries because some species produce potent odour compounds including geosmin and 2-methyl isoborneol (2-MIB).</w:t>
      </w:r>
      <w:r w:rsidR="00BF3519">
        <w:t xml:space="preserve"> </w:t>
      </w:r>
      <w:r>
        <w:t>These compounds (which have datasheets) impart tastes and odours to water and fish flesh.</w:t>
      </w:r>
      <w:r w:rsidR="00BF3519">
        <w:t xml:space="preserve"> </w:t>
      </w:r>
      <w:r>
        <w:t>Geosmin is released from cyanobacteria in dry soil when rain first falls and provides that distinctive odour associated with rain.</w:t>
      </w:r>
      <w:r w:rsidR="00BF3519">
        <w:t xml:space="preserve"> </w:t>
      </w:r>
      <w:r>
        <w:t>Sensitive individuals can smell geosmin at concentrations approaching 10 ng/L.</w:t>
      </w:r>
      <w:r w:rsidR="00BF3519">
        <w:t xml:space="preserve"> </w:t>
      </w:r>
      <w:r>
        <w:t xml:space="preserve">WHO (2011a) states that although </w:t>
      </w:r>
      <w:r w:rsidRPr="00847EC6">
        <w:rPr>
          <w:rFonts w:cs="Myriad Pro Light"/>
          <w:color w:val="000000"/>
          <w:szCs w:val="24"/>
        </w:rPr>
        <w:t>other microorganisms, such as actinomycetes, also produce geosmin and 2-methylisoborneol, cyanobacteria are considered the major source of these compounds in surface waters.</w:t>
      </w:r>
    </w:p>
    <w:p w14:paraId="4CFA06F2" w14:textId="77777777" w:rsidR="00B36099" w:rsidRDefault="00B36099" w:rsidP="00A14059"/>
    <w:p w14:paraId="4CFA06F3" w14:textId="77777777" w:rsidR="00B36099" w:rsidRDefault="00B36099" w:rsidP="00A14059">
      <w:r>
        <w:t>There is no evidence of any correlation between toxin production and the production of taste and odour compounds.</w:t>
      </w:r>
      <w:r w:rsidR="00BF3519">
        <w:t xml:space="preserve"> </w:t>
      </w:r>
      <w:r>
        <w:t xml:space="preserve">In many cases, different species are responsible (Falconer </w:t>
      </w:r>
      <w:r w:rsidRPr="0009545B">
        <w:t>et al</w:t>
      </w:r>
      <w:r>
        <w:t xml:space="preserve"> 1999).</w:t>
      </w:r>
    </w:p>
    <w:p w14:paraId="4CFA06F4" w14:textId="77777777" w:rsidR="00B36099" w:rsidRDefault="00B36099" w:rsidP="00A14059"/>
    <w:p w14:paraId="4CFA06F5" w14:textId="77777777" w:rsidR="00B36099" w:rsidRDefault="00B36099" w:rsidP="00A14059">
      <w:pPr>
        <w:pStyle w:val="Heading3"/>
        <w:rPr>
          <w:lang w:eastAsia="en-US"/>
        </w:rPr>
      </w:pPr>
      <w:r>
        <w:rPr>
          <w:lang w:eastAsia="en-US"/>
        </w:rPr>
        <w:t xml:space="preserve">Health </w:t>
      </w:r>
      <w:r w:rsidR="00A14059">
        <w:rPr>
          <w:lang w:eastAsia="en-US"/>
        </w:rPr>
        <w:t>c</w:t>
      </w:r>
      <w:r>
        <w:rPr>
          <w:lang w:eastAsia="en-US"/>
        </w:rPr>
        <w:t>onsiderations</w:t>
      </w:r>
    </w:p>
    <w:p w14:paraId="4CFA06F6" w14:textId="77777777" w:rsidR="00B36099" w:rsidRDefault="00B36099" w:rsidP="00A14059">
      <w:r>
        <w:t xml:space="preserve">Cyanobacteria have been implicated in animal and human poisoning for over 100 years (Francis 1878; Zilberg 1966; </w:t>
      </w:r>
      <w:r w:rsidRPr="00A14059">
        <w:t xml:space="preserve">Teixera </w:t>
      </w:r>
      <w:r w:rsidRPr="00A14059">
        <w:rPr>
          <w:iCs/>
        </w:rPr>
        <w:t>et al</w:t>
      </w:r>
      <w:r w:rsidRPr="00A14059">
        <w:t xml:space="preserve"> 1993; Negri </w:t>
      </w:r>
      <w:r w:rsidRPr="00A14059">
        <w:rPr>
          <w:iCs/>
        </w:rPr>
        <w:t>et al</w:t>
      </w:r>
      <w:r w:rsidRPr="00A14059">
        <w:t xml:space="preserve"> 1995; Hamill 2001</w:t>
      </w:r>
      <w:r w:rsidR="00A14059">
        <w:t>)</w:t>
      </w:r>
      <w:r w:rsidRPr="00A14059">
        <w:t xml:space="preserve"> </w:t>
      </w:r>
      <w:r w:rsidR="00A14059">
        <w:t>(</w:t>
      </w:r>
      <w:r w:rsidRPr="00A14059">
        <w:t>WHO</w:t>
      </w:r>
      <w:r>
        <w:t xml:space="preserve"> 1998).</w:t>
      </w:r>
    </w:p>
    <w:p w14:paraId="4CFA06F7" w14:textId="77777777" w:rsidR="00B36099" w:rsidRDefault="00B36099" w:rsidP="00A14059"/>
    <w:p w14:paraId="4CFA06F8" w14:textId="77777777" w:rsidR="00B36099" w:rsidRDefault="00B36099" w:rsidP="00A14059">
      <w:r>
        <w:t>The major route of human exposure is the consumption of drinking-water.</w:t>
      </w:r>
      <w:r w:rsidR="00BF3519">
        <w:t xml:space="preserve"> </w:t>
      </w:r>
      <w:r>
        <w:t>Other minor exposure routes include accidental ingestion resulting from recreational exposure to contaminated water bodies and ingestion of food or food supplements that might be contaminated by cyanotoxins.</w:t>
      </w:r>
      <w:r w:rsidR="00BF3519">
        <w:t xml:space="preserve"> </w:t>
      </w:r>
      <w:r>
        <w:t>An additional, minor route of exposure is through inhalation while taking showers.</w:t>
      </w:r>
      <w:r w:rsidR="00BF3519">
        <w:t xml:space="preserve"> </w:t>
      </w:r>
      <w:r>
        <w:t>The WHO allocates 80</w:t>
      </w:r>
      <w:r w:rsidR="00A14059">
        <w:t> percent</w:t>
      </w:r>
      <w:r>
        <w:t xml:space="preserve"> of ingestion of cyanotoxins to drinking-water (Falconer </w:t>
      </w:r>
      <w:r w:rsidRPr="00A14059">
        <w:rPr>
          <w:iCs/>
        </w:rPr>
        <w:t>et al</w:t>
      </w:r>
      <w:r>
        <w:t xml:space="preserve"> 1999).</w:t>
      </w:r>
      <w:r w:rsidR="00BF3519">
        <w:t xml:space="preserve"> </w:t>
      </w:r>
      <w:r>
        <w:t xml:space="preserve">In Australia, the </w:t>
      </w:r>
      <w:r w:rsidRPr="006E7609">
        <w:rPr>
          <w:i/>
        </w:rPr>
        <w:t>Australian Drinking Water Guidelines</w:t>
      </w:r>
      <w:r w:rsidRPr="006E7609">
        <w:t xml:space="preserve"> (NHMRC and NRMMC 2004) increased this to 90</w:t>
      </w:r>
      <w:r w:rsidR="00A14059">
        <w:t> percent</w:t>
      </w:r>
      <w:r>
        <w:t xml:space="preserve"> for some cyanotoxins to reflect differences between Australia and the more generalised conditions defined by the WHO.</w:t>
      </w:r>
    </w:p>
    <w:p w14:paraId="4CFA06F9" w14:textId="77777777" w:rsidR="00B36099" w:rsidRDefault="00B36099" w:rsidP="00A14059"/>
    <w:p w14:paraId="4CFA06FA" w14:textId="77777777" w:rsidR="00B36099" w:rsidRDefault="00B36099" w:rsidP="00A14059">
      <w:r>
        <w:t>Microcystins and cylindrospermopsin present the greatest risk to human health because they have both acute and chronic effects, and occur commonly in fresh water systems.</w:t>
      </w:r>
      <w:r w:rsidR="00BF3519">
        <w:t xml:space="preserve"> </w:t>
      </w:r>
      <w:r>
        <w:t>Nodularin is of comparable toxicity to the microcystins, but being produced by a saline species, is unlikely to occur in drinking-water.</w:t>
      </w:r>
    </w:p>
    <w:p w14:paraId="4CFA06FB" w14:textId="77777777" w:rsidR="00B36099" w:rsidRDefault="00B36099" w:rsidP="00A14059"/>
    <w:p w14:paraId="4CFA06FC" w14:textId="77777777" w:rsidR="00B36099" w:rsidRDefault="00B36099" w:rsidP="00A14059">
      <w:r>
        <w:t>The peptide toxins (microcystins and nodularin) accumulate preferentially in the liver following absorption from the gut.</w:t>
      </w:r>
      <w:r w:rsidR="00BF3519">
        <w:t xml:space="preserve"> </w:t>
      </w:r>
      <w:r>
        <w:t>Following acute exposure, they cause a break down in liver ultrastructure by interfering with enzyme pathways in the liver, and death can occur in as little as 30 minutes from severe liver haemorrhage.</w:t>
      </w:r>
      <w:r w:rsidR="00BF3519">
        <w:t xml:space="preserve"> </w:t>
      </w:r>
      <w:r>
        <w:t xml:space="preserve">Chronic exposure to both the microcystins and nodularin promotes tumour growth while nodularin has been confirmed as a carcinogen in its own right (Ohta </w:t>
      </w:r>
      <w:r w:rsidRPr="00A14059">
        <w:rPr>
          <w:iCs/>
        </w:rPr>
        <w:t>et al</w:t>
      </w:r>
      <w:r w:rsidRPr="00A14059">
        <w:t xml:space="preserve"> 1994).</w:t>
      </w:r>
      <w:r w:rsidR="00BF3519">
        <w:t xml:space="preserve"> </w:t>
      </w:r>
      <w:r>
        <w:t>These toxins can also affect other body organs after passing into the bloodstream from the liver.</w:t>
      </w:r>
    </w:p>
    <w:p w14:paraId="4CFA06FD" w14:textId="77777777" w:rsidR="00B36099" w:rsidRDefault="00B36099" w:rsidP="00A14059"/>
    <w:p w14:paraId="4CFA06FE" w14:textId="77777777" w:rsidR="00B36099" w:rsidRDefault="00B36099" w:rsidP="00A14059">
      <w:pPr>
        <w:keepLines/>
      </w:pPr>
      <w:r>
        <w:t>Toxicity data relating to anatoxins is sparse, and completely lacking for human exposure.</w:t>
      </w:r>
      <w:r w:rsidR="00BF3519">
        <w:t xml:space="preserve"> </w:t>
      </w:r>
      <w:r>
        <w:t>To date, intoxication by the alkaloid neurotoxins, including the anatoxins and saxitoxins, has only been shown to cause acute effects.</w:t>
      </w:r>
      <w:r w:rsidR="00BF3519">
        <w:t xml:space="preserve"> </w:t>
      </w:r>
      <w:r>
        <w:t>Recovery from saxitoxin intoxication is usually complete.</w:t>
      </w:r>
      <w:r w:rsidR="00BF3519">
        <w:t xml:space="preserve"> </w:t>
      </w:r>
      <w:r>
        <w:t>Data for saxitoxins is more complete with exposure data being derived from intoxication events resulting from consumption of shellfish contaminated from toxic marine dinoflagellates.</w:t>
      </w:r>
      <w:r w:rsidR="00BF3519">
        <w:t xml:space="preserve"> </w:t>
      </w:r>
      <w:r>
        <w:t>Consumption of freshwater shellfish, such as mussels, contaminated by saxitoxins derived from freshwater cyanobacteria is an additional source of ingestion (Negri and Jones 1995).</w:t>
      </w:r>
    </w:p>
    <w:p w14:paraId="4CFA06FF" w14:textId="77777777" w:rsidR="00B36099" w:rsidRDefault="00B36099" w:rsidP="00A14059">
      <w:pPr>
        <w:keepLines/>
        <w:rPr>
          <w:sz w:val="24"/>
        </w:rPr>
      </w:pPr>
    </w:p>
    <w:p w14:paraId="4CFA0700" w14:textId="77777777" w:rsidR="00B36099" w:rsidRDefault="00B36099" w:rsidP="00A14059">
      <w:pPr>
        <w:pStyle w:val="Heading4"/>
      </w:pPr>
      <w:r>
        <w:t>General features of the cyanotoxins – summary</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2268"/>
        <w:gridCol w:w="3685"/>
      </w:tblGrid>
      <w:tr w:rsidR="00B36099" w:rsidRPr="00A14059" w14:paraId="4CFA0704" w14:textId="77777777" w:rsidTr="00A14059">
        <w:trPr>
          <w:cantSplit/>
        </w:trPr>
        <w:tc>
          <w:tcPr>
            <w:tcW w:w="2127" w:type="dxa"/>
            <w:tcBorders>
              <w:top w:val="nil"/>
              <w:bottom w:val="nil"/>
            </w:tcBorders>
            <w:shd w:val="clear" w:color="auto" w:fill="D9D9D9" w:themeFill="background1" w:themeFillShade="D9"/>
          </w:tcPr>
          <w:p w14:paraId="4CFA0701" w14:textId="77777777" w:rsidR="00B36099" w:rsidRPr="00A14059" w:rsidRDefault="00B36099" w:rsidP="00A14059">
            <w:pPr>
              <w:pStyle w:val="TableText"/>
              <w:rPr>
                <w:b/>
                <w:vertAlign w:val="superscript"/>
              </w:rPr>
            </w:pPr>
            <w:r w:rsidRPr="00A14059">
              <w:rPr>
                <w:b/>
              </w:rPr>
              <w:t>Toxin group</w:t>
            </w:r>
            <w:r w:rsidRPr="00A14059">
              <w:rPr>
                <w:b/>
                <w:vertAlign w:val="superscript"/>
              </w:rPr>
              <w:t>1</w:t>
            </w:r>
          </w:p>
        </w:tc>
        <w:tc>
          <w:tcPr>
            <w:tcW w:w="2268" w:type="dxa"/>
            <w:tcBorders>
              <w:top w:val="nil"/>
              <w:bottom w:val="nil"/>
            </w:tcBorders>
            <w:shd w:val="clear" w:color="auto" w:fill="D9D9D9" w:themeFill="background1" w:themeFillShade="D9"/>
          </w:tcPr>
          <w:p w14:paraId="4CFA0702" w14:textId="77777777" w:rsidR="00B36099" w:rsidRPr="00A14059" w:rsidRDefault="00B36099" w:rsidP="00A14059">
            <w:pPr>
              <w:pStyle w:val="TableText"/>
              <w:rPr>
                <w:b/>
              </w:rPr>
            </w:pPr>
            <w:r w:rsidRPr="00A14059">
              <w:rPr>
                <w:b/>
              </w:rPr>
              <w:t>Primary target organ in</w:t>
            </w:r>
            <w:r w:rsidR="00A14059">
              <w:rPr>
                <w:b/>
              </w:rPr>
              <w:t> </w:t>
            </w:r>
            <w:r w:rsidRPr="00A14059">
              <w:rPr>
                <w:b/>
              </w:rPr>
              <w:t>mammals</w:t>
            </w:r>
          </w:p>
        </w:tc>
        <w:tc>
          <w:tcPr>
            <w:tcW w:w="3685" w:type="dxa"/>
            <w:tcBorders>
              <w:top w:val="nil"/>
              <w:bottom w:val="nil"/>
            </w:tcBorders>
            <w:shd w:val="clear" w:color="auto" w:fill="D9D9D9" w:themeFill="background1" w:themeFillShade="D9"/>
          </w:tcPr>
          <w:p w14:paraId="4CFA0703" w14:textId="77777777" w:rsidR="00B36099" w:rsidRPr="00A14059" w:rsidRDefault="00B36099" w:rsidP="00A14059">
            <w:pPr>
              <w:pStyle w:val="TableText"/>
              <w:rPr>
                <w:b/>
                <w:vertAlign w:val="superscript"/>
              </w:rPr>
            </w:pPr>
            <w:r w:rsidRPr="00A14059">
              <w:rPr>
                <w:b/>
              </w:rPr>
              <w:t>Cyanobacterial genus or species (if</w:t>
            </w:r>
            <w:r w:rsidR="00A14059">
              <w:rPr>
                <w:b/>
              </w:rPr>
              <w:t> </w:t>
            </w:r>
            <w:r w:rsidRPr="00A14059">
              <w:rPr>
                <w:b/>
              </w:rPr>
              <w:t>species specific)</w:t>
            </w:r>
            <w:r w:rsidRPr="00A14059">
              <w:rPr>
                <w:b/>
                <w:vertAlign w:val="superscript"/>
              </w:rPr>
              <w:t>2</w:t>
            </w:r>
          </w:p>
        </w:tc>
      </w:tr>
      <w:tr w:rsidR="00B36099" w:rsidRPr="00A14059" w14:paraId="4CFA0708" w14:textId="77777777" w:rsidTr="00A14059">
        <w:trPr>
          <w:cantSplit/>
        </w:trPr>
        <w:tc>
          <w:tcPr>
            <w:tcW w:w="2127" w:type="dxa"/>
            <w:tcBorders>
              <w:top w:val="nil"/>
              <w:bottom w:val="nil"/>
            </w:tcBorders>
            <w:shd w:val="clear" w:color="auto" w:fill="F2F2F2" w:themeFill="background1" w:themeFillShade="F2"/>
          </w:tcPr>
          <w:p w14:paraId="4CFA0705" w14:textId="77777777" w:rsidR="00B36099" w:rsidRPr="00A14059" w:rsidRDefault="00B36099" w:rsidP="00A14059">
            <w:pPr>
              <w:pStyle w:val="TableText"/>
              <w:rPr>
                <w:b/>
                <w:i/>
                <w:iCs/>
              </w:rPr>
            </w:pPr>
            <w:r w:rsidRPr="00A14059">
              <w:rPr>
                <w:b/>
                <w:i/>
              </w:rPr>
              <w:t>Cyclic peptides</w:t>
            </w:r>
          </w:p>
        </w:tc>
        <w:tc>
          <w:tcPr>
            <w:tcW w:w="2268" w:type="dxa"/>
            <w:tcBorders>
              <w:top w:val="nil"/>
              <w:bottom w:val="nil"/>
            </w:tcBorders>
            <w:shd w:val="clear" w:color="auto" w:fill="F2F2F2" w:themeFill="background1" w:themeFillShade="F2"/>
          </w:tcPr>
          <w:p w14:paraId="4CFA0706" w14:textId="77777777" w:rsidR="00B36099" w:rsidRPr="00A14059" w:rsidRDefault="00B36099" w:rsidP="00A14059">
            <w:pPr>
              <w:pStyle w:val="TableText"/>
              <w:rPr>
                <w:b/>
              </w:rPr>
            </w:pPr>
          </w:p>
        </w:tc>
        <w:tc>
          <w:tcPr>
            <w:tcW w:w="3685" w:type="dxa"/>
            <w:tcBorders>
              <w:top w:val="nil"/>
              <w:bottom w:val="nil"/>
            </w:tcBorders>
            <w:shd w:val="clear" w:color="auto" w:fill="F2F2F2" w:themeFill="background1" w:themeFillShade="F2"/>
          </w:tcPr>
          <w:p w14:paraId="4CFA0707" w14:textId="77777777" w:rsidR="00B36099" w:rsidRPr="00A14059" w:rsidRDefault="00B36099" w:rsidP="00A14059">
            <w:pPr>
              <w:pStyle w:val="TableText"/>
              <w:rPr>
                <w:b/>
              </w:rPr>
            </w:pPr>
          </w:p>
        </w:tc>
      </w:tr>
      <w:tr w:rsidR="00B36099" w14:paraId="4CFA070C" w14:textId="77777777" w:rsidTr="00A14059">
        <w:trPr>
          <w:cantSplit/>
        </w:trPr>
        <w:tc>
          <w:tcPr>
            <w:tcW w:w="2127" w:type="dxa"/>
            <w:tcBorders>
              <w:top w:val="nil"/>
            </w:tcBorders>
          </w:tcPr>
          <w:p w14:paraId="4CFA0709" w14:textId="77777777" w:rsidR="00B36099" w:rsidRDefault="00B36099" w:rsidP="00A14059">
            <w:pPr>
              <w:pStyle w:val="TableText"/>
            </w:pPr>
            <w:r>
              <w:t>Microcystins</w:t>
            </w:r>
          </w:p>
        </w:tc>
        <w:tc>
          <w:tcPr>
            <w:tcW w:w="2268" w:type="dxa"/>
            <w:tcBorders>
              <w:top w:val="nil"/>
            </w:tcBorders>
          </w:tcPr>
          <w:p w14:paraId="4CFA070A" w14:textId="77777777" w:rsidR="00B36099" w:rsidRDefault="00B36099" w:rsidP="00A14059">
            <w:pPr>
              <w:pStyle w:val="TableText"/>
            </w:pPr>
            <w:r>
              <w:t>Liver</w:t>
            </w:r>
          </w:p>
        </w:tc>
        <w:tc>
          <w:tcPr>
            <w:tcW w:w="3685" w:type="dxa"/>
            <w:tcBorders>
              <w:top w:val="nil"/>
            </w:tcBorders>
          </w:tcPr>
          <w:p w14:paraId="4CFA070B" w14:textId="77777777" w:rsidR="00B36099" w:rsidRPr="00A14059" w:rsidRDefault="00B36099" w:rsidP="00A14059">
            <w:pPr>
              <w:pStyle w:val="TableText"/>
              <w:rPr>
                <w:i/>
              </w:rPr>
            </w:pPr>
            <w:r w:rsidRPr="00A14059">
              <w:rPr>
                <w:i/>
              </w:rPr>
              <w:t>Microcystis, Anabaena, Planktothrix/Oscillatora, Nostoc, Hapalosiphon, Anabaenopsis</w:t>
            </w:r>
          </w:p>
        </w:tc>
      </w:tr>
      <w:tr w:rsidR="00B36099" w14:paraId="4CFA0710" w14:textId="77777777" w:rsidTr="00A14059">
        <w:trPr>
          <w:cantSplit/>
        </w:trPr>
        <w:tc>
          <w:tcPr>
            <w:tcW w:w="2127" w:type="dxa"/>
            <w:tcBorders>
              <w:bottom w:val="nil"/>
            </w:tcBorders>
          </w:tcPr>
          <w:p w14:paraId="4CFA070D" w14:textId="77777777" w:rsidR="00B36099" w:rsidRDefault="00B36099" w:rsidP="00A14059">
            <w:pPr>
              <w:pStyle w:val="TableText"/>
            </w:pPr>
            <w:r>
              <w:t>Nodularin</w:t>
            </w:r>
          </w:p>
        </w:tc>
        <w:tc>
          <w:tcPr>
            <w:tcW w:w="2268" w:type="dxa"/>
            <w:tcBorders>
              <w:bottom w:val="nil"/>
            </w:tcBorders>
          </w:tcPr>
          <w:p w14:paraId="4CFA070E" w14:textId="77777777" w:rsidR="00B36099" w:rsidRDefault="00B36099" w:rsidP="00A14059">
            <w:pPr>
              <w:pStyle w:val="TableText"/>
            </w:pPr>
            <w:r>
              <w:t>Liver</w:t>
            </w:r>
          </w:p>
        </w:tc>
        <w:tc>
          <w:tcPr>
            <w:tcW w:w="3685" w:type="dxa"/>
            <w:tcBorders>
              <w:bottom w:val="nil"/>
            </w:tcBorders>
          </w:tcPr>
          <w:p w14:paraId="4CFA070F" w14:textId="77777777" w:rsidR="00B36099" w:rsidRPr="00A14059" w:rsidRDefault="00B36099" w:rsidP="00A14059">
            <w:pPr>
              <w:pStyle w:val="TableText"/>
              <w:rPr>
                <w:i/>
              </w:rPr>
            </w:pPr>
            <w:r w:rsidRPr="00A14059">
              <w:rPr>
                <w:i/>
              </w:rPr>
              <w:t>Nodularia spumigena</w:t>
            </w:r>
          </w:p>
        </w:tc>
      </w:tr>
      <w:tr w:rsidR="00B36099" w:rsidRPr="00A14059" w14:paraId="4CFA0714" w14:textId="77777777" w:rsidTr="00A14059">
        <w:trPr>
          <w:cantSplit/>
        </w:trPr>
        <w:tc>
          <w:tcPr>
            <w:tcW w:w="2127" w:type="dxa"/>
            <w:tcBorders>
              <w:top w:val="nil"/>
              <w:bottom w:val="nil"/>
            </w:tcBorders>
            <w:shd w:val="clear" w:color="auto" w:fill="F2F2F2" w:themeFill="background1" w:themeFillShade="F2"/>
          </w:tcPr>
          <w:p w14:paraId="4CFA0711" w14:textId="77777777" w:rsidR="00B36099" w:rsidRPr="00A14059" w:rsidRDefault="00B36099" w:rsidP="00A14059">
            <w:pPr>
              <w:pStyle w:val="TableText"/>
              <w:rPr>
                <w:b/>
              </w:rPr>
            </w:pPr>
            <w:r w:rsidRPr="00A14059">
              <w:rPr>
                <w:b/>
              </w:rPr>
              <w:t>Alkaloids</w:t>
            </w:r>
          </w:p>
        </w:tc>
        <w:tc>
          <w:tcPr>
            <w:tcW w:w="2268" w:type="dxa"/>
            <w:tcBorders>
              <w:top w:val="nil"/>
              <w:bottom w:val="nil"/>
            </w:tcBorders>
            <w:shd w:val="clear" w:color="auto" w:fill="F2F2F2" w:themeFill="background1" w:themeFillShade="F2"/>
          </w:tcPr>
          <w:p w14:paraId="4CFA0712" w14:textId="77777777" w:rsidR="00B36099" w:rsidRPr="00A14059" w:rsidRDefault="00B36099" w:rsidP="00A14059">
            <w:pPr>
              <w:pStyle w:val="TableText"/>
              <w:rPr>
                <w:b/>
              </w:rPr>
            </w:pPr>
          </w:p>
        </w:tc>
        <w:tc>
          <w:tcPr>
            <w:tcW w:w="3685" w:type="dxa"/>
            <w:tcBorders>
              <w:top w:val="nil"/>
              <w:bottom w:val="nil"/>
            </w:tcBorders>
            <w:shd w:val="clear" w:color="auto" w:fill="F2F2F2" w:themeFill="background1" w:themeFillShade="F2"/>
          </w:tcPr>
          <w:p w14:paraId="4CFA0713" w14:textId="77777777" w:rsidR="00B36099" w:rsidRPr="00A14059" w:rsidRDefault="00B36099" w:rsidP="00A14059">
            <w:pPr>
              <w:pStyle w:val="TableText"/>
              <w:rPr>
                <w:b/>
                <w:i/>
              </w:rPr>
            </w:pPr>
          </w:p>
        </w:tc>
      </w:tr>
      <w:tr w:rsidR="00B36099" w14:paraId="4CFA0718" w14:textId="77777777" w:rsidTr="00A14059">
        <w:trPr>
          <w:cantSplit/>
        </w:trPr>
        <w:tc>
          <w:tcPr>
            <w:tcW w:w="2127" w:type="dxa"/>
            <w:tcBorders>
              <w:top w:val="nil"/>
            </w:tcBorders>
          </w:tcPr>
          <w:p w14:paraId="4CFA0715" w14:textId="77777777" w:rsidR="00B36099" w:rsidRDefault="00B36099" w:rsidP="00A14059">
            <w:pPr>
              <w:pStyle w:val="TableText"/>
            </w:pPr>
            <w:r>
              <w:t>Anatoxin-a</w:t>
            </w:r>
          </w:p>
        </w:tc>
        <w:tc>
          <w:tcPr>
            <w:tcW w:w="2268" w:type="dxa"/>
            <w:tcBorders>
              <w:top w:val="nil"/>
            </w:tcBorders>
          </w:tcPr>
          <w:p w14:paraId="4CFA0716" w14:textId="77777777" w:rsidR="00B36099" w:rsidRDefault="00B36099" w:rsidP="00A14059">
            <w:pPr>
              <w:pStyle w:val="TableText"/>
            </w:pPr>
            <w:r>
              <w:t>Nerve synapse</w:t>
            </w:r>
          </w:p>
        </w:tc>
        <w:tc>
          <w:tcPr>
            <w:tcW w:w="3685" w:type="dxa"/>
            <w:tcBorders>
              <w:top w:val="nil"/>
            </w:tcBorders>
          </w:tcPr>
          <w:p w14:paraId="4CFA0717" w14:textId="77777777" w:rsidR="00B36099" w:rsidRPr="00A14059" w:rsidRDefault="00B36099" w:rsidP="00A14059">
            <w:pPr>
              <w:pStyle w:val="TableText"/>
              <w:rPr>
                <w:i/>
              </w:rPr>
            </w:pPr>
            <w:r w:rsidRPr="00A14059">
              <w:rPr>
                <w:i/>
              </w:rPr>
              <w:t>Anabaena, Planktothrix (Oscillatoria), Aphanizomenon, Phormidium</w:t>
            </w:r>
          </w:p>
        </w:tc>
      </w:tr>
      <w:tr w:rsidR="00B36099" w14:paraId="4CFA071C" w14:textId="77777777" w:rsidTr="00A14059">
        <w:trPr>
          <w:cantSplit/>
        </w:trPr>
        <w:tc>
          <w:tcPr>
            <w:tcW w:w="2127" w:type="dxa"/>
          </w:tcPr>
          <w:p w14:paraId="4CFA0719" w14:textId="77777777" w:rsidR="00B36099" w:rsidRDefault="00B36099" w:rsidP="00A14059">
            <w:pPr>
              <w:pStyle w:val="TableText"/>
            </w:pPr>
            <w:r>
              <w:t>Homoanatoxin-a</w:t>
            </w:r>
          </w:p>
        </w:tc>
        <w:tc>
          <w:tcPr>
            <w:tcW w:w="2268" w:type="dxa"/>
          </w:tcPr>
          <w:p w14:paraId="4CFA071A" w14:textId="77777777" w:rsidR="00B36099" w:rsidRDefault="00B36099" w:rsidP="00A14059">
            <w:pPr>
              <w:pStyle w:val="TableText"/>
            </w:pPr>
            <w:r>
              <w:t>Nerve synapse</w:t>
            </w:r>
          </w:p>
        </w:tc>
        <w:tc>
          <w:tcPr>
            <w:tcW w:w="3685" w:type="dxa"/>
          </w:tcPr>
          <w:p w14:paraId="4CFA071B" w14:textId="77777777" w:rsidR="00B36099" w:rsidRPr="00A14059" w:rsidRDefault="00B36099" w:rsidP="00A14059">
            <w:pPr>
              <w:pStyle w:val="TableText"/>
              <w:rPr>
                <w:i/>
              </w:rPr>
            </w:pPr>
            <w:r w:rsidRPr="00A14059">
              <w:rPr>
                <w:i/>
              </w:rPr>
              <w:t>Phormidium formosa (Oscillatoria formosa)</w:t>
            </w:r>
          </w:p>
        </w:tc>
      </w:tr>
      <w:tr w:rsidR="00B36099" w14:paraId="4CFA0720" w14:textId="77777777" w:rsidTr="00A14059">
        <w:trPr>
          <w:cantSplit/>
        </w:trPr>
        <w:tc>
          <w:tcPr>
            <w:tcW w:w="2127" w:type="dxa"/>
          </w:tcPr>
          <w:p w14:paraId="4CFA071D" w14:textId="77777777" w:rsidR="00B36099" w:rsidRDefault="00B36099" w:rsidP="00A14059">
            <w:pPr>
              <w:pStyle w:val="TableText"/>
            </w:pPr>
            <w:r>
              <w:t>Cylindrospermopsin</w:t>
            </w:r>
          </w:p>
        </w:tc>
        <w:tc>
          <w:tcPr>
            <w:tcW w:w="2268" w:type="dxa"/>
          </w:tcPr>
          <w:p w14:paraId="4CFA071E" w14:textId="77777777" w:rsidR="00B36099" w:rsidRDefault="00B36099" w:rsidP="00A14059">
            <w:pPr>
              <w:pStyle w:val="TableText"/>
              <w:rPr>
                <w:vertAlign w:val="superscript"/>
              </w:rPr>
            </w:pPr>
            <w:r>
              <w:t>Liver</w:t>
            </w:r>
            <w:r>
              <w:rPr>
                <w:vertAlign w:val="superscript"/>
              </w:rPr>
              <w:t>3</w:t>
            </w:r>
          </w:p>
        </w:tc>
        <w:tc>
          <w:tcPr>
            <w:tcW w:w="3685" w:type="dxa"/>
          </w:tcPr>
          <w:p w14:paraId="4CFA071F" w14:textId="77777777" w:rsidR="00B36099" w:rsidRPr="00A14059" w:rsidRDefault="00B36099" w:rsidP="00A14059">
            <w:pPr>
              <w:pStyle w:val="TableText"/>
              <w:rPr>
                <w:i/>
              </w:rPr>
            </w:pPr>
            <w:r w:rsidRPr="00A14059">
              <w:rPr>
                <w:i/>
              </w:rPr>
              <w:t>Cylindrospermopsis raciborskii, Aphanizomenon ovalisporum, Umezakia natans</w:t>
            </w:r>
          </w:p>
        </w:tc>
      </w:tr>
      <w:tr w:rsidR="00B36099" w14:paraId="4CFA0724" w14:textId="77777777" w:rsidTr="00A14059">
        <w:trPr>
          <w:cantSplit/>
        </w:trPr>
        <w:tc>
          <w:tcPr>
            <w:tcW w:w="2127" w:type="dxa"/>
          </w:tcPr>
          <w:p w14:paraId="4CFA0721" w14:textId="77777777" w:rsidR="00B36099" w:rsidRDefault="00B36099" w:rsidP="00A14059">
            <w:pPr>
              <w:pStyle w:val="TableText"/>
            </w:pPr>
            <w:r>
              <w:t>Saxitoxins</w:t>
            </w:r>
          </w:p>
        </w:tc>
        <w:tc>
          <w:tcPr>
            <w:tcW w:w="2268" w:type="dxa"/>
          </w:tcPr>
          <w:p w14:paraId="4CFA0722" w14:textId="77777777" w:rsidR="00B36099" w:rsidRDefault="00B36099" w:rsidP="00A14059">
            <w:pPr>
              <w:pStyle w:val="TableText"/>
            </w:pPr>
            <w:r>
              <w:t>Nerve synapse</w:t>
            </w:r>
          </w:p>
        </w:tc>
        <w:tc>
          <w:tcPr>
            <w:tcW w:w="3685" w:type="dxa"/>
          </w:tcPr>
          <w:p w14:paraId="4CFA0723" w14:textId="77777777" w:rsidR="00B36099" w:rsidRPr="00A14059" w:rsidRDefault="00B36099" w:rsidP="00A14059">
            <w:pPr>
              <w:pStyle w:val="TableText"/>
              <w:rPr>
                <w:i/>
              </w:rPr>
            </w:pPr>
            <w:r w:rsidRPr="00A14059">
              <w:rPr>
                <w:i/>
              </w:rPr>
              <w:t>Anabaena circinalis, Aphanizomenon, Planktothrix, Cylindrospermopsis</w:t>
            </w:r>
          </w:p>
        </w:tc>
      </w:tr>
      <w:tr w:rsidR="00B36099" w14:paraId="4CFA0728" w14:textId="77777777" w:rsidTr="00A14059">
        <w:trPr>
          <w:cantSplit/>
        </w:trPr>
        <w:tc>
          <w:tcPr>
            <w:tcW w:w="2127" w:type="dxa"/>
          </w:tcPr>
          <w:p w14:paraId="4CFA0725" w14:textId="77777777" w:rsidR="00B36099" w:rsidRDefault="00B36099" w:rsidP="00A14059">
            <w:pPr>
              <w:pStyle w:val="TableText"/>
              <w:rPr>
                <w:iCs/>
              </w:rPr>
            </w:pPr>
            <w:r>
              <w:rPr>
                <w:iCs/>
              </w:rPr>
              <w:t xml:space="preserve">Lipopolysaccharides (LPS, </w:t>
            </w:r>
            <w:r w:rsidR="00A14059">
              <w:rPr>
                <w:iCs/>
              </w:rPr>
              <w:t xml:space="preserve">eg, </w:t>
            </w:r>
            <w:r>
              <w:rPr>
                <w:iCs/>
              </w:rPr>
              <w:t>endotoxin)</w:t>
            </w:r>
          </w:p>
        </w:tc>
        <w:tc>
          <w:tcPr>
            <w:tcW w:w="2268" w:type="dxa"/>
          </w:tcPr>
          <w:p w14:paraId="4CFA0726" w14:textId="77777777" w:rsidR="00B36099" w:rsidRDefault="00B36099" w:rsidP="00A14059">
            <w:pPr>
              <w:pStyle w:val="TableText"/>
            </w:pPr>
            <w:r>
              <w:t>Potential irritant; affects any exposed tissue</w:t>
            </w:r>
          </w:p>
        </w:tc>
        <w:tc>
          <w:tcPr>
            <w:tcW w:w="3685" w:type="dxa"/>
          </w:tcPr>
          <w:p w14:paraId="4CFA0727" w14:textId="77777777" w:rsidR="00B36099" w:rsidRPr="00A14059" w:rsidRDefault="00B36099" w:rsidP="00A14059">
            <w:pPr>
              <w:pStyle w:val="TableText"/>
              <w:rPr>
                <w:i/>
              </w:rPr>
            </w:pPr>
            <w:r w:rsidRPr="00A14059">
              <w:t>All gram negative bacteria including cyanobacteria, particularly</w:t>
            </w:r>
            <w:r w:rsidRPr="00A14059">
              <w:rPr>
                <w:i/>
              </w:rPr>
              <w:t xml:space="preserve"> Lyngbya majuscula</w:t>
            </w:r>
          </w:p>
        </w:tc>
      </w:tr>
    </w:tbl>
    <w:p w14:paraId="4CFA0729" w14:textId="77777777" w:rsidR="00B36099" w:rsidRPr="00A14059" w:rsidRDefault="00B36099" w:rsidP="00A14059">
      <w:pPr>
        <w:pStyle w:val="Note"/>
        <w:ind w:left="284" w:hanging="284"/>
      </w:pPr>
      <w:r w:rsidRPr="00A14059">
        <w:t>1</w:t>
      </w:r>
      <w:r w:rsidR="00A14059" w:rsidRPr="00A14059">
        <w:tab/>
      </w:r>
      <w:r w:rsidRPr="00A14059">
        <w:t>Many structural variants may be known for each toxin group.</w:t>
      </w:r>
    </w:p>
    <w:p w14:paraId="4CFA072A" w14:textId="77777777" w:rsidR="00B36099" w:rsidRPr="00A14059" w:rsidRDefault="00B36099" w:rsidP="00A14059">
      <w:pPr>
        <w:pStyle w:val="Note"/>
        <w:ind w:left="284" w:hanging="284"/>
      </w:pPr>
      <w:r w:rsidRPr="00A14059">
        <w:t>2</w:t>
      </w:r>
      <w:r w:rsidR="00A14059" w:rsidRPr="00A14059">
        <w:tab/>
        <w:t>N</w:t>
      </w:r>
      <w:r w:rsidRPr="00A14059">
        <w:t>ot produced by all species of the particular genus.</w:t>
      </w:r>
      <w:r w:rsidR="00BF3519" w:rsidRPr="00A14059">
        <w:t xml:space="preserve"> </w:t>
      </w:r>
      <w:r w:rsidRPr="00A14059">
        <w:t>Where species name presented, only produced by that species.</w:t>
      </w:r>
    </w:p>
    <w:p w14:paraId="4CFA072B" w14:textId="77777777" w:rsidR="00B36099" w:rsidRDefault="00B36099" w:rsidP="00A14059">
      <w:pPr>
        <w:pStyle w:val="Note"/>
        <w:ind w:left="284" w:hanging="284"/>
      </w:pPr>
      <w:r w:rsidRPr="00A14059">
        <w:t>3</w:t>
      </w:r>
      <w:r w:rsidR="00A14059" w:rsidRPr="00A14059">
        <w:tab/>
      </w:r>
      <w:r w:rsidRPr="00A14059">
        <w:t>Whole</w:t>
      </w:r>
      <w:r>
        <w:t xml:space="preserve"> cells of toxic species elicit widespread tissue damage, including damage to kidney and lymphoid tissue.</w:t>
      </w:r>
    </w:p>
    <w:p w14:paraId="4CFA072C" w14:textId="77777777" w:rsidR="00B36099" w:rsidRDefault="00B36099" w:rsidP="00A14059"/>
    <w:p w14:paraId="4CFA072D" w14:textId="77777777" w:rsidR="00B36099" w:rsidRDefault="00B36099" w:rsidP="00A14059">
      <w:r>
        <w:t>Cylindrospermopsin is a hepatotoxic alkaloid found in five species of cyanobacteria.</w:t>
      </w:r>
      <w:r w:rsidR="00BF3519">
        <w:t xml:space="preserve"> </w:t>
      </w:r>
      <w:r>
        <w:t xml:space="preserve">It exhibits an acute response and is thought responsible for an intoxication event in 1979 on </w:t>
      </w:r>
      <w:smartTag w:uri="urn:schemas-microsoft-com:office:smarttags" w:element="PlaceName">
        <w:r>
          <w:t>Palm</w:t>
        </w:r>
      </w:smartTag>
      <w:r>
        <w:t xml:space="preserve"> </w:t>
      </w:r>
      <w:smartTag w:uri="urn:schemas-microsoft-com:office:smarttags" w:element="PlaceType">
        <w:r>
          <w:t>Island</w:t>
        </w:r>
      </w:smartTag>
      <w:r>
        <w:t xml:space="preserve"> (</w:t>
      </w:r>
      <w:smartTag w:uri="urn:schemas-microsoft-com:office:smarttags" w:element="place">
        <w:r>
          <w:t>North Queensland</w:t>
        </w:r>
      </w:smartTag>
      <w:r>
        <w:t>) where 10 adults and 140 children were admitted to hospital with a range of symptoms including an unusual hepatoenteritis, tender liver enlargement, constipation, vomiting and headache (Falconer 2001).</w:t>
      </w:r>
      <w:r w:rsidR="00BF3519">
        <w:t xml:space="preserve"> </w:t>
      </w:r>
      <w:r>
        <w:t>This event became known as Palm Island Mystery Disease and resulted from the deliberate lysing (by CuSO</w:t>
      </w:r>
      <w:r>
        <w:rPr>
          <w:vertAlign w:val="subscript"/>
        </w:rPr>
        <w:t>4</w:t>
      </w:r>
      <w:r>
        <w:t xml:space="preserve">) of a bloom of what is thought to have been </w:t>
      </w:r>
      <w:r>
        <w:rPr>
          <w:i/>
          <w:iCs/>
        </w:rPr>
        <w:t>C. raciborskii</w:t>
      </w:r>
      <w:r>
        <w:t xml:space="preserve"> in Solomon Dam.</w:t>
      </w:r>
      <w:r w:rsidR="00BF3519">
        <w:t xml:space="preserve"> </w:t>
      </w:r>
      <w:r>
        <w:t>More recent studies indicate cylindrospermopsin has chronic toxicity as a carcinogen at sub-acute doses (Humpage and Falconer 2002).</w:t>
      </w:r>
      <w:r w:rsidR="00BF3519">
        <w:t xml:space="preserve"> </w:t>
      </w:r>
      <w:r>
        <w:t xml:space="preserve">An AWQC </w:t>
      </w:r>
      <w:r w:rsidRPr="006E7609">
        <w:t>Research Report (#32, March 2007)</w:t>
      </w:r>
      <w:r w:rsidRPr="00BD20EE">
        <w:rPr>
          <w:szCs w:val="24"/>
        </w:rPr>
        <w:t xml:space="preserve"> </w:t>
      </w:r>
      <w:r>
        <w:rPr>
          <w:iCs/>
          <w:szCs w:val="24"/>
        </w:rPr>
        <w:t>updates and summarises the Australian experience.</w:t>
      </w:r>
    </w:p>
    <w:p w14:paraId="4CFA072E" w14:textId="77777777" w:rsidR="00B36099" w:rsidRDefault="00B36099" w:rsidP="00A14059"/>
    <w:p w14:paraId="4CFA072F" w14:textId="77777777" w:rsidR="00B36099" w:rsidRPr="0009545B" w:rsidRDefault="00B36099" w:rsidP="00A14059">
      <w:r w:rsidRPr="0009545B">
        <w:t>Lipopolysaccharides (LPS) are cell wall components of gram-negative bacteria, the group to which the cyanobacteria belong.</w:t>
      </w:r>
      <w:r w:rsidR="00BF3519">
        <w:t xml:space="preserve"> </w:t>
      </w:r>
      <w:r w:rsidRPr="0009545B">
        <w:t>Also referred to as endotoxins, LPS can cause both allergic and toxic responses, including skin irritant effects.</w:t>
      </w:r>
      <w:r w:rsidR="00BF3519">
        <w:t xml:space="preserve"> </w:t>
      </w:r>
      <w:r w:rsidRPr="0009545B">
        <w:t>Little is known currently about the cyanobacterial LPS although they are thought to be less toxic than LPS from other bacteria.</w:t>
      </w:r>
      <w:r w:rsidR="00BF3519">
        <w:t xml:space="preserve"> </w:t>
      </w:r>
      <w:r w:rsidRPr="0009545B">
        <w:t>The lack of knowledge regarding the occurrence and toxicity of cyanobacterial LPS prevent any guidelines being set.</w:t>
      </w:r>
      <w:r w:rsidR="00BF3519">
        <w:t xml:space="preserve"> </w:t>
      </w:r>
      <w:r w:rsidRPr="0009545B">
        <w:t xml:space="preserve">Recent data from </w:t>
      </w:r>
      <w:smartTag w:uri="urn:schemas-microsoft-com:office:smarttags" w:element="country-region">
        <w:smartTag w:uri="urn:schemas-microsoft-com:office:smarttags" w:element="place">
          <w:r w:rsidRPr="0009545B">
            <w:t>Australia</w:t>
          </w:r>
        </w:smartTag>
      </w:smartTag>
      <w:r w:rsidRPr="0009545B">
        <w:t xml:space="preserve"> has linked exposure to blooms of the cyanobacteria </w:t>
      </w:r>
      <w:r w:rsidRPr="0009545B">
        <w:rPr>
          <w:i/>
        </w:rPr>
        <w:t>Lyngbya majuscula</w:t>
      </w:r>
      <w:r w:rsidRPr="0009545B">
        <w:t xml:space="preserve"> to skin irritant effects </w:t>
      </w:r>
      <w:r w:rsidRPr="0009545B">
        <w:fldChar w:fldCharType="begin">
          <w:fldData xml:space="preserve">PEVuZE5vdGU+PENpdGU+PEF1dGhvcj5Pc2Jvcm5lPC9BdXRob3I+PFllYXI+MjAwODwvWWVhcj48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</w:fldData>
        </w:fldChar>
      </w:r>
      <w:r w:rsidRPr="0009545B">
        <w:instrText xml:space="preserve"> ADDIN EN.CITE </w:instrText>
      </w:r>
      <w:r w:rsidRPr="0009545B">
        <w:fldChar w:fldCharType="begin">
          <w:fldData xml:space="preserve">PEVuZE5vdGU+PENpdGU+PEF1dGhvcj5Pc2Jvcm5lPC9BdXRob3I+PFllYXI+MjAwODwvWWVhcj48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</w:fldData>
        </w:fldChar>
      </w:r>
      <w:r w:rsidRPr="0009545B">
        <w:instrText xml:space="preserve"> ADDIN EN.CITE.DATA </w:instrText>
      </w:r>
      <w:r w:rsidRPr="0009545B">
        <w:fldChar w:fldCharType="end"/>
      </w:r>
      <w:r w:rsidRPr="0009545B">
        <w:fldChar w:fldCharType="separate"/>
      </w:r>
      <w:r w:rsidRPr="0009545B">
        <w:t>(Osborne et al 2008; Osborne and Shaw 2008)</w:t>
      </w:r>
      <w:r w:rsidRPr="0009545B">
        <w:fldChar w:fldCharType="end"/>
      </w:r>
      <w:r w:rsidRPr="0009545B">
        <w:t>.</w:t>
      </w:r>
    </w:p>
    <w:p w14:paraId="4CFA0730" w14:textId="77777777" w:rsidR="00B36099" w:rsidRDefault="00B36099" w:rsidP="00A14059"/>
    <w:p w14:paraId="4CFA0731" w14:textId="77777777" w:rsidR="00B36099" w:rsidRDefault="00B36099" w:rsidP="00A14059">
      <w:r>
        <w:t xml:space="preserve">In order to set safe levels of toxicants or contaminants in food or drinking-water (called the Maximum Acceptable Value or </w:t>
      </w:r>
      <w:smartTag w:uri="urn:schemas-microsoft-com:office:smarttags" w:element="stockticker">
        <w:r>
          <w:t>MAV</w:t>
        </w:r>
      </w:smartTag>
      <w:r>
        <w:t>), it is first necessary to determine the dose level in humans that poses the maximum acceptable risk when taken over a lifetime.</w:t>
      </w:r>
      <w:r w:rsidR="00BF3519">
        <w:t xml:space="preserve"> </w:t>
      </w:r>
      <w:r>
        <w:t>Studies involving animals (usually pigs, rats and mice) provide basic epidemiological data to determine either the Lowest Observable Adverse Effect Level (LOAEL) where some doubt exists about the exact maximum dose that causes no adverse effect, or the No Observable Adverse Effect Level (NOAEL) where the maximum dose that causes no adverse effect has been determined accurately.</w:t>
      </w:r>
      <w:r w:rsidR="00BF3519">
        <w:t xml:space="preserve"> </w:t>
      </w:r>
      <w:r>
        <w:t>This is then converted to the average permissible daily intake based on a lifetime of exposure.</w:t>
      </w:r>
      <w:r w:rsidR="00BF3519">
        <w:t xml:space="preserve"> </w:t>
      </w:r>
      <w:r>
        <w:t>After application of appropriate safety factors, this value is called the Tolerable Daily Intake (</w:t>
      </w:r>
      <w:smartTag w:uri="urn:schemas-microsoft-com:office:smarttags" w:element="stockticker">
        <w:r>
          <w:t>TDI</w:t>
        </w:r>
      </w:smartTag>
      <w:r>
        <w:t>), or sometimes the Acceptable Daily Intake (</w:t>
      </w:r>
      <w:smartTag w:uri="urn:schemas-microsoft-com:office:smarttags" w:element="stockticker">
        <w:r>
          <w:t>ADI</w:t>
        </w:r>
      </w:smartTag>
      <w:r>
        <w:t>).</w:t>
      </w:r>
    </w:p>
    <w:p w14:paraId="4CFA0732" w14:textId="77777777" w:rsidR="00B36099" w:rsidRDefault="00B36099" w:rsidP="00A14059"/>
    <w:p w14:paraId="4CFA0733" w14:textId="77777777" w:rsidR="00B36099" w:rsidRDefault="00B36099" w:rsidP="00A14059">
      <w:pPr>
        <w:pStyle w:val="Heading4"/>
        <w:rPr>
          <w:lang w:eastAsia="en-US"/>
        </w:rPr>
      </w:pPr>
      <w:r>
        <w:rPr>
          <w:lang w:eastAsia="en-US"/>
        </w:rPr>
        <w:t>Acute exposure</w:t>
      </w:r>
    </w:p>
    <w:p w14:paraId="4CFA0734" w14:textId="77777777" w:rsidR="00B36099" w:rsidRDefault="00B36099" w:rsidP="00A14059">
      <w:r>
        <w:t>Acute exposure is a single (or brief) exposure that results in an immediate adverse health effect.</w:t>
      </w:r>
    </w:p>
    <w:p w14:paraId="4CFA0735" w14:textId="77777777" w:rsidR="00B36099" w:rsidRDefault="00B36099" w:rsidP="00A14059"/>
    <w:p w14:paraId="4CFA0736" w14:textId="77777777" w:rsidR="00B36099" w:rsidRDefault="00B36099" w:rsidP="00A14059">
      <w:r>
        <w:t>The recorded cases of gastrointestinal and hepatic illness that can be attributed reliably to cyanobacterial toxins in water supplies have all been coincident with either the breakdown of a natural cyanobacterial bloom, or with the artificial lysis of a bloom by application of algicides.</w:t>
      </w:r>
    </w:p>
    <w:p w14:paraId="4CFA0737" w14:textId="77777777" w:rsidR="00B36099" w:rsidRDefault="00B36099" w:rsidP="00A14059"/>
    <w:p w14:paraId="4CFA0738" w14:textId="77777777" w:rsidR="00B36099" w:rsidRDefault="00B36099" w:rsidP="00A14059">
      <w:r>
        <w:t xml:space="preserve">In the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Australia</w:t>
          </w:r>
        </w:smartTag>
      </w:smartTag>
      <w:r>
        <w:t>, several different cyanobacterial toxins have been implicated in human illness from municipal water supplies, often after algal blooms had been treated with copper sulphate (Bourke et al 1983; Falconer 1989, Ressom et al 1994).</w:t>
      </w:r>
      <w:r w:rsidR="00BF3519">
        <w:t xml:space="preserve"> </w:t>
      </w:r>
      <w:r>
        <w:t>In most cases, the cyanobacteria and sometimes the toxins involved have been identified, but the levels of toxin associated with illness have not been established in any of the outbreaks.</w:t>
      </w:r>
    </w:p>
    <w:p w14:paraId="4CFA0739" w14:textId="77777777" w:rsidR="00B36099" w:rsidRDefault="00B36099" w:rsidP="00A14059"/>
    <w:p w14:paraId="4CFA073A" w14:textId="77777777" w:rsidR="00B36099" w:rsidRDefault="00B36099" w:rsidP="00A14059">
      <w:r>
        <w:t xml:space="preserve">The most lethal outbreak attributed to cyanobacterial toxins in drinking water occurred in </w:t>
      </w:r>
      <w:smartTag w:uri="urn:schemas-microsoft-com:office:smarttags" w:element="country-region">
        <w:smartTag w:uri="urn:schemas-microsoft-com:office:smarttags" w:element="place">
          <w:r>
            <w:t>Brazil</w:t>
          </w:r>
        </w:smartTag>
      </w:smartTag>
      <w:r>
        <w:t xml:space="preserve">, when a newly flooded dam developed a bloom of toxic </w:t>
      </w:r>
      <w:r>
        <w:rPr>
          <w:i/>
          <w:iCs/>
        </w:rPr>
        <w:t>M. aeruginosa</w:t>
      </w:r>
      <w:r>
        <w:t>.</w:t>
      </w:r>
      <w:r w:rsidR="00BF3519">
        <w:t xml:space="preserve"> </w:t>
      </w:r>
      <w:r>
        <w:t xml:space="preserve">Approximately 2,000 gastroenteritis cases, 88 of which resulted in death were reported over a 42-day period (Teixera </w:t>
      </w:r>
      <w:r w:rsidRPr="00A14059">
        <w:t>et al1993).</w:t>
      </w:r>
      <w:r w:rsidR="00BF3519" w:rsidRPr="00A14059">
        <w:t xml:space="preserve"> </w:t>
      </w:r>
      <w:r w:rsidRPr="00A14059">
        <w:t>Also</w:t>
      </w:r>
      <w:r>
        <w:t xml:space="preserve"> in </w:t>
      </w:r>
      <w:smartTag w:uri="urn:schemas-microsoft-com:office:smarttags" w:element="country-region">
        <w:smartTag w:uri="urn:schemas-microsoft-com:office:smarttags" w:element="place">
          <w:r>
            <w:t>Brazil</w:t>
          </w:r>
        </w:smartTag>
      </w:smartTag>
      <w:r>
        <w:t>, 117 of 136 patients (86 percent) experienced visual disturbances, nausea, vomiting, muscle weakness and painful hepatomegaly, following routine treatment at a haemodialysis centre.</w:t>
      </w:r>
      <w:r w:rsidR="00BF3519">
        <w:t xml:space="preserve"> </w:t>
      </w:r>
      <w:r>
        <w:t>Subsequently, 100</w:t>
      </w:r>
      <w:r w:rsidR="00A14059">
        <w:t> </w:t>
      </w:r>
      <w:r>
        <w:t>patients developed acute liver failure and 50 of these died.</w:t>
      </w:r>
    </w:p>
    <w:p w14:paraId="4CFA073B" w14:textId="77777777" w:rsidR="00B36099" w:rsidRDefault="00B36099" w:rsidP="00A14059"/>
    <w:p w14:paraId="4CFA073C" w14:textId="77777777" w:rsidR="00B36099" w:rsidRDefault="00B36099" w:rsidP="00A14059">
      <w:pPr>
        <w:keepNext/>
        <w:rPr>
          <w:lang w:eastAsia="en-US"/>
        </w:rPr>
      </w:pPr>
      <w:r>
        <w:t xml:space="preserve">Note that </w:t>
      </w:r>
      <w:r w:rsidRPr="006E7609">
        <w:rPr>
          <w:lang w:eastAsia="en-US"/>
        </w:rPr>
        <w:t>NHMRC, NRMMC (2011)</w:t>
      </w:r>
      <w:r>
        <w:rPr>
          <w:lang w:eastAsia="en-US"/>
        </w:rPr>
        <w:t xml:space="preserve"> states:</w:t>
      </w:r>
    </w:p>
    <w:p w14:paraId="4CFA073D" w14:textId="77777777" w:rsidR="00B36099" w:rsidRDefault="00B36099" w:rsidP="00A14059">
      <w:pPr>
        <w:pStyle w:val="Quote"/>
        <w:keepLines/>
      </w:pPr>
      <w:r w:rsidRPr="006E7609">
        <w:t>No human deaths have been recorded from ingesting the toxins of cyanobacteria but gastroenteritis may</w:t>
      </w:r>
      <w:r>
        <w:t xml:space="preserve"> </w:t>
      </w:r>
      <w:r w:rsidRPr="006E7609">
        <w:t>result from drinking water containing toxic species and extended exposure may lead to more serious</w:t>
      </w:r>
      <w:r>
        <w:t xml:space="preserve"> </w:t>
      </w:r>
      <w:r w:rsidRPr="006E7609">
        <w:t>impacts.</w:t>
      </w:r>
      <w:r w:rsidR="00BF3519">
        <w:t xml:space="preserve"> </w:t>
      </w:r>
      <w:r w:rsidRPr="006E7609">
        <w:t>Deaths have been attributed to the presence of microcystin in water used for renal dialysis in</w:t>
      </w:r>
      <w:r>
        <w:t xml:space="preserve"> </w:t>
      </w:r>
      <w:r w:rsidRPr="006E7609">
        <w:t>Caruara, Brazil (Jochimsen et al 1998).</w:t>
      </w:r>
    </w:p>
    <w:p w14:paraId="4CFA073E" w14:textId="77777777" w:rsidR="00B36099" w:rsidRDefault="00B36099" w:rsidP="00A14059"/>
    <w:p w14:paraId="4CFA073F" w14:textId="77777777" w:rsidR="00B36099" w:rsidRDefault="00B36099" w:rsidP="00A14059">
      <w:pPr>
        <w:pStyle w:val="Heading4"/>
        <w:rPr>
          <w:lang w:eastAsia="en-US"/>
        </w:rPr>
      </w:pPr>
      <w:r>
        <w:rPr>
          <w:lang w:eastAsia="en-US"/>
        </w:rPr>
        <w:t>Chronic exposure</w:t>
      </w:r>
    </w:p>
    <w:p w14:paraId="4CFA0740" w14:textId="77777777" w:rsidR="00B36099" w:rsidRDefault="00B36099" w:rsidP="00A14059">
      <w:r>
        <w:t>Chronic exposure is one or more exposures to sub-acute doses that result in an adverse health effect over the lifetime of an individual.</w:t>
      </w:r>
    </w:p>
    <w:p w14:paraId="4CFA0741" w14:textId="77777777" w:rsidR="00B36099" w:rsidRDefault="00B36099" w:rsidP="00A14059"/>
    <w:p w14:paraId="4CFA0742" w14:textId="77777777" w:rsidR="00B36099" w:rsidRDefault="00B36099" w:rsidP="00A14059">
      <w:r>
        <w:t>Only the hepatotoxins have been demonstrated unequivocally to have chronic health effects at sub-acute doses.</w:t>
      </w:r>
    </w:p>
    <w:p w14:paraId="4CFA0743" w14:textId="77777777" w:rsidR="00B36099" w:rsidRPr="00BF3519" w:rsidRDefault="00B36099" w:rsidP="00A14059"/>
    <w:p w14:paraId="4CFA0744" w14:textId="77777777" w:rsidR="00B36099" w:rsidRPr="0009545B" w:rsidRDefault="00B36099" w:rsidP="00A14059">
      <w:r w:rsidRPr="00AD4A28">
        <w:t xml:space="preserve">ANZECC/ARMCANZ (2000) </w:t>
      </w:r>
      <w:r>
        <w:t>gives</w:t>
      </w:r>
      <w:r w:rsidRPr="00AD4A28">
        <w:t xml:space="preserve"> </w:t>
      </w:r>
      <w:r w:rsidRPr="0009545B">
        <w:t>guideline value</w:t>
      </w:r>
      <w:r w:rsidRPr="00AD4A28">
        <w:t>s</w:t>
      </w:r>
      <w:r w:rsidRPr="0009545B">
        <w:t xml:space="preserve"> </w:t>
      </w:r>
      <w:r w:rsidRPr="00AD4A28">
        <w:t>for livestock drinking water, and</w:t>
      </w:r>
      <w:r w:rsidRPr="0009545B">
        <w:t xml:space="preserve"> includes the following: </w:t>
      </w:r>
      <w:r w:rsidR="00BF3519">
        <w:t>“</w:t>
      </w:r>
      <w:r w:rsidRPr="0009545B">
        <w:t>Algal blooms should be treated as possibly toxic and the water source should be withdrawn from stock until the algae are identified and the level of toxin determined.</w:t>
      </w:r>
      <w:r w:rsidR="00BF3519">
        <w:t xml:space="preserve"> </w:t>
      </w:r>
      <w:r w:rsidRPr="0009545B">
        <w:t xml:space="preserve">An increasing risk to livestock health is likely when cell counts of </w:t>
      </w:r>
      <w:r w:rsidRPr="0009545B">
        <w:rPr>
          <w:i/>
        </w:rPr>
        <w:t>Microcystis</w:t>
      </w:r>
      <w:r>
        <w:t xml:space="preserve"> exceed 11,</w:t>
      </w:r>
      <w:r w:rsidRPr="0009545B">
        <w:t>500 cells/mL and/or concentrations of microcystins exceed 2.3</w:t>
      </w:r>
      <w:r w:rsidR="004D2E73">
        <w:t> </w:t>
      </w:r>
      <w:r w:rsidRPr="0009545B">
        <w:t>μg/L expressed as microcystin-LR toxicity equivalents.</w:t>
      </w:r>
      <w:r w:rsidR="00BF3519">
        <w:t xml:space="preserve"> </w:t>
      </w:r>
      <w:r w:rsidRPr="0009545B">
        <w:t>There are insufficient data available to derive trigger values for other species of cyanobacteria</w:t>
      </w:r>
      <w:r w:rsidR="00BF3519">
        <w:t>”</w:t>
      </w:r>
      <w:r w:rsidRPr="00AD4A28">
        <w:t>.</w:t>
      </w:r>
      <w:r w:rsidR="00BF3519">
        <w:t xml:space="preserve"> </w:t>
      </w:r>
      <w:r w:rsidRPr="006E7609">
        <w:t>These guidelines were meant to have been updated in 2012.</w:t>
      </w:r>
    </w:p>
    <w:p w14:paraId="4CFA0745" w14:textId="77777777" w:rsidR="00B36099" w:rsidRDefault="00B36099" w:rsidP="004D2E73"/>
    <w:p w14:paraId="4CFA0746" w14:textId="77777777" w:rsidR="00B36099" w:rsidRDefault="00B36099" w:rsidP="004D2E73">
      <w:pPr>
        <w:pStyle w:val="Heading3"/>
        <w:rPr>
          <w:lang w:eastAsia="en-US"/>
        </w:rPr>
      </w:pPr>
      <w:r>
        <w:rPr>
          <w:lang w:eastAsia="en-US"/>
        </w:rPr>
        <w:t>Bibliography</w:t>
      </w:r>
    </w:p>
    <w:p w14:paraId="4CFA0747" w14:textId="77777777" w:rsidR="00B36099" w:rsidRPr="00D764A3" w:rsidRDefault="00B36099" w:rsidP="004D2E73">
      <w:pPr>
        <w:pStyle w:val="References"/>
      </w:pPr>
      <w:r w:rsidRPr="00BF3519">
        <w:t>ANZECC/ARMCANZ</w:t>
      </w:r>
      <w:r w:rsidR="00D764A3">
        <w:t>.</w:t>
      </w:r>
      <w:r w:rsidRPr="00BF3519">
        <w:t xml:space="preserve"> 2000.</w:t>
      </w:r>
      <w:r w:rsidR="00BF3519" w:rsidRPr="00BF3519">
        <w:t xml:space="preserve"> </w:t>
      </w:r>
      <w:r w:rsidRPr="00BF3519">
        <w:t xml:space="preserve">Australian and </w:t>
      </w:r>
      <w:smartTag w:uri="urn:schemas-microsoft-com:office:smarttags" w:element="country-region">
        <w:smartTag w:uri="urn:schemas-microsoft-com:office:smarttags" w:element="place">
          <w:r w:rsidRPr="00BF3519">
            <w:t>New Zealand</w:t>
          </w:r>
        </w:smartTag>
      </w:smartTag>
      <w:r w:rsidRPr="00BF3519">
        <w:t xml:space="preserve"> Guidelines for Fresh and Marine Water Quality.</w:t>
      </w:r>
      <w:r w:rsidR="00BF3519" w:rsidRPr="00BF3519">
        <w:t xml:space="preserve"> </w:t>
      </w:r>
      <w:hyperlink r:id="rId16" w:history="1">
        <w:r w:rsidRPr="00D764A3">
          <w:rPr>
            <w:rStyle w:val="Hyperlink"/>
          </w:rPr>
          <w:t>http://www.mfe.govt.nz/publications/water/anzecc-water-quality-guide-02/anzecc-water-quality-guide-02-pdfs.html</w:t>
        </w:r>
      </w:hyperlink>
      <w:r w:rsidRPr="003F1AA0">
        <w:t xml:space="preserve"> or </w:t>
      </w:r>
      <w:hyperlink r:id="rId17" w:history="1">
        <w:r w:rsidRPr="00D764A3">
          <w:rPr>
            <w:rStyle w:val="Hyperlink"/>
          </w:rPr>
          <w:t>http://www.daff.gov.au/oldmincos/publications/australian_and_new_zealand_guidelines_for_fresh_and_marine_water_quality</w:t>
        </w:r>
      </w:hyperlink>
      <w:r w:rsidR="00D764A3" w:rsidRPr="00D764A3">
        <w:t>.</w:t>
      </w:r>
    </w:p>
    <w:p w14:paraId="4CFA0748" w14:textId="77777777" w:rsidR="00B36099" w:rsidRPr="00BF3519" w:rsidRDefault="00B36099" w:rsidP="004D2E73">
      <w:pPr>
        <w:pStyle w:val="References"/>
      </w:pPr>
      <w:r w:rsidRPr="00BF3519">
        <w:t>APHA</w:t>
      </w:r>
      <w:r w:rsidR="00D764A3">
        <w:t>.</w:t>
      </w:r>
      <w:r w:rsidRPr="00BF3519">
        <w:t xml:space="preserve"> 2005.</w:t>
      </w:r>
      <w:r w:rsidR="00BF3519" w:rsidRPr="00BF3519">
        <w:t xml:space="preserve"> </w:t>
      </w:r>
      <w:r w:rsidRPr="00BF3519">
        <w:rPr>
          <w:i/>
        </w:rPr>
        <w:t>Standard Methods for the Examination of Water and Wastewater</w:t>
      </w:r>
      <w:r w:rsidRPr="00BF3519">
        <w:t xml:space="preserve"> (21</w:t>
      </w:r>
      <w:r w:rsidR="00D764A3">
        <w:t>st e</w:t>
      </w:r>
      <w:r w:rsidRPr="00BF3519">
        <w:t>dition).</w:t>
      </w:r>
      <w:r w:rsidR="00BF3519" w:rsidRPr="00BF3519">
        <w:t xml:space="preserve"> </w:t>
      </w:r>
      <w:r w:rsidRPr="00BF3519">
        <w:t>Washington: American Public Health Association, American Water Works Association, Water Environment Federation.</w:t>
      </w:r>
    </w:p>
    <w:p w14:paraId="4CFA0749" w14:textId="77777777" w:rsidR="00B36099" w:rsidRPr="00D764A3" w:rsidRDefault="00B36099" w:rsidP="004D2E73">
      <w:pPr>
        <w:pStyle w:val="References"/>
      </w:pPr>
      <w:r w:rsidRPr="006E7609">
        <w:rPr>
          <w:lang w:eastAsia="en-US"/>
        </w:rPr>
        <w:t>AWQC</w:t>
      </w:r>
      <w:r w:rsidR="00D764A3">
        <w:rPr>
          <w:lang w:eastAsia="en-US"/>
        </w:rPr>
        <w:t>.</w:t>
      </w:r>
      <w:r w:rsidRPr="006E7609">
        <w:rPr>
          <w:lang w:eastAsia="en-US"/>
        </w:rPr>
        <w:t xml:space="preserve"> 2007.</w:t>
      </w:r>
      <w:r w:rsidR="00BF3519">
        <w:rPr>
          <w:lang w:eastAsia="en-US"/>
        </w:rPr>
        <w:t xml:space="preserve"> </w:t>
      </w:r>
      <w:r w:rsidRPr="006E7609">
        <w:rPr>
          <w:lang w:eastAsia="en-US"/>
        </w:rPr>
        <w:t xml:space="preserve">Regulation of Cylindrospermopsin Production by the Cyanobacterium </w:t>
      </w:r>
      <w:r w:rsidRPr="006E7609">
        <w:rPr>
          <w:i/>
          <w:lang w:eastAsia="en-US"/>
        </w:rPr>
        <w:t>Cylindrospermopsis raciborskii</w:t>
      </w:r>
      <w:r w:rsidRPr="006E7609">
        <w:rPr>
          <w:lang w:eastAsia="en-US"/>
        </w:rPr>
        <w:t>.</w:t>
      </w:r>
      <w:r w:rsidR="00BF3519">
        <w:rPr>
          <w:lang w:eastAsia="en-US"/>
        </w:rPr>
        <w:t xml:space="preserve"> </w:t>
      </w:r>
      <w:r>
        <w:rPr>
          <w:lang w:eastAsia="en-US"/>
        </w:rPr>
        <w:t xml:space="preserve">Research Report </w:t>
      </w:r>
      <w:r w:rsidRPr="006E7609">
        <w:rPr>
          <w:lang w:eastAsia="en-US"/>
        </w:rPr>
        <w:t>#32</w:t>
      </w:r>
      <w:r>
        <w:rPr>
          <w:lang w:eastAsia="en-US"/>
        </w:rPr>
        <w:t>.</w:t>
      </w:r>
      <w:r w:rsidR="00BF3519">
        <w:rPr>
          <w:lang w:eastAsia="en-US"/>
        </w:rPr>
        <w:t xml:space="preserve"> </w:t>
      </w:r>
      <w:r>
        <w:rPr>
          <w:lang w:eastAsia="en-US"/>
        </w:rPr>
        <w:t>40 pp.</w:t>
      </w:r>
      <w:r w:rsidR="00BF3519">
        <w:rPr>
          <w:lang w:eastAsia="en-US"/>
        </w:rPr>
        <w:t xml:space="preserve"> </w:t>
      </w:r>
      <w:hyperlink r:id="rId18" w:history="1">
        <w:r w:rsidRPr="00D764A3">
          <w:rPr>
            <w:rStyle w:val="Hyperlink"/>
          </w:rPr>
          <w:t>www.waterquality.crc.org.au</w:t>
        </w:r>
      </w:hyperlink>
      <w:r w:rsidR="00D764A3" w:rsidRPr="00D764A3">
        <w:t>.</w:t>
      </w:r>
    </w:p>
    <w:p w14:paraId="4CFA074A" w14:textId="77777777" w:rsidR="00B36099" w:rsidRDefault="00B36099" w:rsidP="004D2E73">
      <w:pPr>
        <w:pStyle w:val="References"/>
        <w:rPr>
          <w:lang w:eastAsia="en-US"/>
        </w:rPr>
      </w:pPr>
      <w:r>
        <w:rPr>
          <w:lang w:eastAsia="en-US"/>
        </w:rPr>
        <w:t>AWWA</w:t>
      </w:r>
      <w:r w:rsidR="00D764A3">
        <w:rPr>
          <w:lang w:eastAsia="en-US"/>
        </w:rPr>
        <w:t>.</w:t>
      </w:r>
      <w:r>
        <w:rPr>
          <w:lang w:eastAsia="en-US"/>
        </w:rPr>
        <w:t xml:space="preserve"> 1995.</w:t>
      </w:r>
      <w:r w:rsidR="00BF3519">
        <w:rPr>
          <w:lang w:eastAsia="en-US"/>
        </w:rPr>
        <w:t xml:space="preserve"> </w:t>
      </w:r>
      <w:r>
        <w:rPr>
          <w:i/>
          <w:iCs/>
          <w:lang w:eastAsia="en-US"/>
        </w:rPr>
        <w:t>Cyanobacterial (</w:t>
      </w:r>
      <w:r w:rsidR="00D764A3">
        <w:rPr>
          <w:i/>
          <w:iCs/>
          <w:lang w:eastAsia="en-US"/>
        </w:rPr>
        <w:t>B</w:t>
      </w:r>
      <w:r>
        <w:rPr>
          <w:i/>
          <w:iCs/>
          <w:lang w:eastAsia="en-US"/>
        </w:rPr>
        <w:t xml:space="preserve">lue-green </w:t>
      </w:r>
      <w:r w:rsidR="00D764A3">
        <w:rPr>
          <w:i/>
          <w:iCs/>
          <w:lang w:eastAsia="en-US"/>
        </w:rPr>
        <w:t>A</w:t>
      </w:r>
      <w:r>
        <w:rPr>
          <w:i/>
          <w:iCs/>
          <w:lang w:eastAsia="en-US"/>
        </w:rPr>
        <w:t xml:space="preserve">lgal) </w:t>
      </w:r>
      <w:r w:rsidR="00D764A3">
        <w:rPr>
          <w:i/>
          <w:iCs/>
          <w:lang w:eastAsia="en-US"/>
        </w:rPr>
        <w:t>T</w:t>
      </w:r>
      <w:r>
        <w:rPr>
          <w:i/>
          <w:iCs/>
          <w:lang w:eastAsia="en-US"/>
        </w:rPr>
        <w:t xml:space="preserve">oxins: </w:t>
      </w:r>
      <w:r w:rsidR="00D764A3">
        <w:rPr>
          <w:i/>
          <w:iCs/>
          <w:lang w:eastAsia="en-US"/>
        </w:rPr>
        <w:t>A</w:t>
      </w:r>
      <w:r>
        <w:rPr>
          <w:i/>
          <w:iCs/>
          <w:lang w:eastAsia="en-US"/>
        </w:rPr>
        <w:t xml:space="preserve"> resource guide</w:t>
      </w:r>
      <w:r>
        <w:rPr>
          <w:lang w:eastAsia="en-US"/>
        </w:rPr>
        <w:t>.</w:t>
      </w:r>
      <w:r w:rsidR="00BF3519">
        <w:rPr>
          <w:lang w:eastAsia="en-US"/>
        </w:rPr>
        <w:t xml:space="preserve"> </w:t>
      </w:r>
      <w:r>
        <w:rPr>
          <w:lang w:eastAsia="en-US"/>
        </w:rPr>
        <w:t>Denver, CO</w:t>
      </w:r>
      <w:r w:rsidR="00D764A3">
        <w:rPr>
          <w:lang w:eastAsia="en-US"/>
        </w:rPr>
        <w:t>:</w:t>
      </w:r>
      <w:r>
        <w:rPr>
          <w:lang w:eastAsia="en-US"/>
        </w:rPr>
        <w:t xml:space="preserve"> AWWA Research Foundation and American Water Works Association.</w:t>
      </w:r>
    </w:p>
    <w:p w14:paraId="4CFA074B" w14:textId="77777777" w:rsidR="00B36099" w:rsidRPr="0009545B" w:rsidRDefault="00B36099" w:rsidP="004D2E73">
      <w:pPr>
        <w:pStyle w:val="References"/>
        <w:rPr>
          <w:lang w:eastAsia="en-US"/>
        </w:rPr>
      </w:pPr>
      <w:r w:rsidRPr="0009545B">
        <w:rPr>
          <w:lang w:eastAsia="en-US"/>
        </w:rPr>
        <w:t>Bourke ATC</w:t>
      </w:r>
      <w:r w:rsidR="00D764A3">
        <w:rPr>
          <w:lang w:eastAsia="en-US"/>
        </w:rPr>
        <w:t>,</w:t>
      </w:r>
      <w:r w:rsidRPr="0009545B">
        <w:rPr>
          <w:lang w:eastAsia="en-US"/>
        </w:rPr>
        <w:t xml:space="preserve"> et al. 1983.</w:t>
      </w:r>
      <w:r w:rsidR="00BF3519">
        <w:rPr>
          <w:lang w:eastAsia="en-US"/>
        </w:rPr>
        <w:t xml:space="preserve"> </w:t>
      </w:r>
      <w:r w:rsidRPr="0009545B">
        <w:rPr>
          <w:lang w:eastAsia="en-US"/>
        </w:rPr>
        <w:t>An outbreak of hepato-enteritis (the Palm Island mystery disease) possibly caused by algal intoxication.</w:t>
      </w:r>
      <w:r w:rsidR="00BF3519">
        <w:rPr>
          <w:lang w:eastAsia="en-US"/>
        </w:rPr>
        <w:t xml:space="preserve"> </w:t>
      </w:r>
      <w:r w:rsidRPr="0009545B">
        <w:rPr>
          <w:lang w:eastAsia="en-US"/>
        </w:rPr>
        <w:t xml:space="preserve">In: </w:t>
      </w:r>
      <w:r w:rsidRPr="00D764A3">
        <w:rPr>
          <w:i/>
          <w:lang w:eastAsia="en-US"/>
        </w:rPr>
        <w:t>Toxicon</w:t>
      </w:r>
      <w:r w:rsidRPr="0009545B">
        <w:rPr>
          <w:lang w:eastAsia="en-US"/>
        </w:rPr>
        <w:t xml:space="preserve"> (Suppl 3)</w:t>
      </w:r>
      <w:r w:rsidR="00D764A3">
        <w:rPr>
          <w:lang w:eastAsia="en-US"/>
        </w:rPr>
        <w:t>:</w:t>
      </w:r>
      <w:r w:rsidRPr="0009545B">
        <w:rPr>
          <w:lang w:eastAsia="en-US"/>
        </w:rPr>
        <w:t xml:space="preserve"> 45</w:t>
      </w:r>
      <w:r w:rsidR="00D764A3">
        <w:rPr>
          <w:lang w:eastAsia="en-US"/>
        </w:rPr>
        <w:t>–</w:t>
      </w:r>
      <w:r w:rsidRPr="0009545B">
        <w:rPr>
          <w:lang w:eastAsia="en-US"/>
        </w:rPr>
        <w:t>8.</w:t>
      </w:r>
    </w:p>
    <w:p w14:paraId="4CFA074C" w14:textId="77777777" w:rsidR="00B36099" w:rsidRDefault="00B36099" w:rsidP="004D2E73">
      <w:pPr>
        <w:pStyle w:val="References"/>
        <w:rPr>
          <w:lang w:eastAsia="en-US"/>
        </w:rPr>
      </w:pPr>
      <w:r>
        <w:rPr>
          <w:lang w:eastAsia="en-US"/>
        </w:rPr>
        <w:t>Bourne DG, Jones</w:t>
      </w:r>
      <w:r w:rsidR="00D764A3">
        <w:rPr>
          <w:lang w:eastAsia="en-US"/>
        </w:rPr>
        <w:t xml:space="preserve"> GJ</w:t>
      </w:r>
      <w:r>
        <w:rPr>
          <w:lang w:eastAsia="en-US"/>
        </w:rPr>
        <w:t>, Blakeley</w:t>
      </w:r>
      <w:r w:rsidR="00D764A3">
        <w:rPr>
          <w:lang w:eastAsia="en-US"/>
        </w:rPr>
        <w:t xml:space="preserve"> RL</w:t>
      </w:r>
      <w:r>
        <w:rPr>
          <w:lang w:eastAsia="en-US"/>
        </w:rPr>
        <w:t xml:space="preserve">, </w:t>
      </w:r>
      <w:r w:rsidR="00D764A3">
        <w:rPr>
          <w:lang w:eastAsia="en-US"/>
        </w:rPr>
        <w:t>et al.</w:t>
      </w:r>
      <w:r>
        <w:rPr>
          <w:lang w:eastAsia="en-US"/>
        </w:rPr>
        <w:t xml:space="preserve"> 1996.</w:t>
      </w:r>
      <w:r w:rsidR="00BF3519">
        <w:rPr>
          <w:lang w:eastAsia="en-US"/>
        </w:rPr>
        <w:t xml:space="preserve"> </w:t>
      </w:r>
      <w:r>
        <w:rPr>
          <w:lang w:eastAsia="en-US"/>
        </w:rPr>
        <w:t>Enzymatic pathway for the bacterial degradation of the cyanobacterial cyclic peptide toxin microcystin LR.</w:t>
      </w:r>
      <w:r w:rsidR="00BF3519">
        <w:rPr>
          <w:lang w:eastAsia="en-US"/>
        </w:rPr>
        <w:t xml:space="preserve"> </w:t>
      </w:r>
      <w:r w:rsidRPr="00D764A3">
        <w:rPr>
          <w:i/>
          <w:lang w:eastAsia="en-US"/>
        </w:rPr>
        <w:t>Appl Environ Microbiol</w:t>
      </w:r>
      <w:r>
        <w:rPr>
          <w:lang w:eastAsia="en-US"/>
        </w:rPr>
        <w:t xml:space="preserve"> </w:t>
      </w:r>
      <w:r w:rsidRPr="00D764A3">
        <w:rPr>
          <w:bCs/>
          <w:lang w:eastAsia="en-US"/>
        </w:rPr>
        <w:t>62</w:t>
      </w:r>
      <w:r w:rsidR="00D764A3">
        <w:rPr>
          <w:lang w:eastAsia="en-US"/>
        </w:rPr>
        <w:t>:</w:t>
      </w:r>
      <w:r>
        <w:rPr>
          <w:lang w:eastAsia="en-US"/>
        </w:rPr>
        <w:t xml:space="preserve"> 4086</w:t>
      </w:r>
      <w:r w:rsidR="00D764A3">
        <w:rPr>
          <w:lang w:eastAsia="en-US"/>
        </w:rPr>
        <w:t>–</w:t>
      </w:r>
      <w:r>
        <w:rPr>
          <w:lang w:eastAsia="en-US"/>
        </w:rPr>
        <w:t>94.</w:t>
      </w:r>
    </w:p>
    <w:p w14:paraId="4CFA074D" w14:textId="77777777" w:rsidR="00B36099" w:rsidRPr="00D764A3" w:rsidRDefault="00B36099" w:rsidP="004D2E73">
      <w:pPr>
        <w:pStyle w:val="References"/>
      </w:pPr>
      <w:r w:rsidRPr="006E7609">
        <w:rPr>
          <w:lang w:eastAsia="en-US"/>
        </w:rPr>
        <w:t>Burford MA</w:t>
      </w:r>
      <w:r w:rsidR="00D764A3">
        <w:rPr>
          <w:lang w:eastAsia="en-US"/>
        </w:rPr>
        <w:t>,</w:t>
      </w:r>
      <w:r w:rsidRPr="006E7609">
        <w:rPr>
          <w:lang w:eastAsia="en-US"/>
        </w:rPr>
        <w:t xml:space="preserve"> Davis </w:t>
      </w:r>
      <w:r w:rsidR="00D764A3">
        <w:rPr>
          <w:lang w:eastAsia="en-US"/>
        </w:rPr>
        <w:t xml:space="preserve">TW. </w:t>
      </w:r>
      <w:r w:rsidRPr="006E7609">
        <w:rPr>
          <w:lang w:eastAsia="en-US"/>
        </w:rPr>
        <w:t>2011.</w:t>
      </w:r>
      <w:r w:rsidR="00BF3519">
        <w:rPr>
          <w:lang w:eastAsia="en-US"/>
        </w:rPr>
        <w:t xml:space="preserve"> </w:t>
      </w:r>
      <w:r w:rsidRPr="006E7609">
        <w:rPr>
          <w:lang w:eastAsia="en-US"/>
        </w:rPr>
        <w:t xml:space="preserve">Physical and chemical processes promoting dominance of the toxic cyanobacterium </w:t>
      </w:r>
      <w:r w:rsidRPr="006E7609">
        <w:rPr>
          <w:i/>
          <w:lang w:eastAsia="en-US"/>
        </w:rPr>
        <w:t>Cylindrospermopsis raciborskii</w:t>
      </w:r>
      <w:r w:rsidRPr="006E7609">
        <w:rPr>
          <w:lang w:eastAsia="en-US"/>
        </w:rPr>
        <w:t>.</w:t>
      </w:r>
      <w:r w:rsidR="00BF3519">
        <w:rPr>
          <w:lang w:eastAsia="en-US"/>
        </w:rPr>
        <w:t xml:space="preserve"> </w:t>
      </w:r>
      <w:r>
        <w:rPr>
          <w:lang w:eastAsia="en-US"/>
        </w:rPr>
        <w:t>21</w:t>
      </w:r>
      <w:r w:rsidR="00D764A3">
        <w:rPr>
          <w:lang w:eastAsia="en-US"/>
        </w:rPr>
        <w:t> </w:t>
      </w:r>
      <w:r>
        <w:rPr>
          <w:lang w:eastAsia="en-US"/>
        </w:rPr>
        <w:t>pp.</w:t>
      </w:r>
      <w:r w:rsidR="00BF3519">
        <w:rPr>
          <w:lang w:eastAsia="en-US"/>
        </w:rPr>
        <w:t xml:space="preserve"> </w:t>
      </w:r>
      <w:hyperlink r:id="rId19" w:history="1">
        <w:r w:rsidRPr="00D764A3">
          <w:rPr>
            <w:rStyle w:val="Hyperlink"/>
          </w:rPr>
          <w:t>http://www98.griffith.edu.au/dspace/bitstream/handle/10072/43510/76606_1.pdf?sequence=1</w:t>
        </w:r>
      </w:hyperlink>
      <w:r w:rsidR="00D764A3" w:rsidRPr="00D764A3">
        <w:t>.</w:t>
      </w:r>
    </w:p>
    <w:p w14:paraId="4CFA074E" w14:textId="77777777" w:rsidR="00B36099" w:rsidRDefault="00B36099" w:rsidP="004D2E73">
      <w:pPr>
        <w:pStyle w:val="References"/>
        <w:rPr>
          <w:lang w:eastAsia="en-US"/>
        </w:rPr>
      </w:pPr>
      <w:r>
        <w:rPr>
          <w:lang w:eastAsia="en-US"/>
        </w:rPr>
        <w:t>Carmichael WW, Eschedor</w:t>
      </w:r>
      <w:r w:rsidR="00D764A3">
        <w:rPr>
          <w:lang w:eastAsia="en-US"/>
        </w:rPr>
        <w:t xml:space="preserve"> JT</w:t>
      </w:r>
      <w:r>
        <w:rPr>
          <w:lang w:eastAsia="en-US"/>
        </w:rPr>
        <w:t xml:space="preserve">, Patterson </w:t>
      </w:r>
      <w:r w:rsidR="00D764A3">
        <w:rPr>
          <w:lang w:eastAsia="en-US"/>
        </w:rPr>
        <w:t>GML, et al.</w:t>
      </w:r>
      <w:r>
        <w:rPr>
          <w:lang w:eastAsia="en-US"/>
        </w:rPr>
        <w:t xml:space="preserve"> 1988.</w:t>
      </w:r>
      <w:r w:rsidR="00BF3519">
        <w:rPr>
          <w:lang w:eastAsia="en-US"/>
        </w:rPr>
        <w:t xml:space="preserve"> </w:t>
      </w:r>
      <w:r>
        <w:rPr>
          <w:lang w:eastAsia="en-US"/>
        </w:rPr>
        <w:t xml:space="preserve">Toxicity and partial structure of a hepatotoxic peptide produced by the cyanobacterium </w:t>
      </w:r>
      <w:r>
        <w:rPr>
          <w:i/>
          <w:iCs/>
          <w:lang w:eastAsia="en-US"/>
        </w:rPr>
        <w:t>Nodularia spumigena</w:t>
      </w:r>
      <w:r>
        <w:rPr>
          <w:lang w:eastAsia="en-US"/>
        </w:rPr>
        <w:t xml:space="preserve"> Mertens emend. L575 from New Zealand.</w:t>
      </w:r>
      <w:r w:rsidR="00BF3519">
        <w:rPr>
          <w:lang w:eastAsia="en-US"/>
        </w:rPr>
        <w:t xml:space="preserve"> </w:t>
      </w:r>
      <w:r w:rsidRPr="00D764A3">
        <w:rPr>
          <w:i/>
          <w:lang w:eastAsia="en-US"/>
        </w:rPr>
        <w:t>Applied and Environmental Microbiology</w:t>
      </w:r>
      <w:r>
        <w:rPr>
          <w:lang w:eastAsia="en-US"/>
        </w:rPr>
        <w:t xml:space="preserve"> </w:t>
      </w:r>
      <w:r w:rsidRPr="00D764A3">
        <w:rPr>
          <w:bCs/>
          <w:lang w:eastAsia="en-US"/>
        </w:rPr>
        <w:t>54</w:t>
      </w:r>
      <w:r w:rsidR="00D764A3">
        <w:rPr>
          <w:lang w:eastAsia="en-US"/>
        </w:rPr>
        <w:t>: </w:t>
      </w:r>
      <w:r>
        <w:rPr>
          <w:lang w:eastAsia="en-US"/>
        </w:rPr>
        <w:t>2257</w:t>
      </w:r>
      <w:r w:rsidR="00D764A3">
        <w:rPr>
          <w:lang w:eastAsia="en-US"/>
        </w:rPr>
        <w:t>–</w:t>
      </w:r>
      <w:r>
        <w:rPr>
          <w:lang w:eastAsia="en-US"/>
        </w:rPr>
        <w:t>63.</w:t>
      </w:r>
    </w:p>
    <w:p w14:paraId="4CFA074F" w14:textId="77777777" w:rsidR="00B36099" w:rsidRPr="008C047A" w:rsidRDefault="00B36099" w:rsidP="004D2E73">
      <w:pPr>
        <w:pStyle w:val="References"/>
        <w:rPr>
          <w:lang w:eastAsia="en-US"/>
        </w:rPr>
      </w:pPr>
      <w:r>
        <w:rPr>
          <w:lang w:eastAsia="en-US"/>
        </w:rPr>
        <w:t>Cawthron Institute</w:t>
      </w:r>
      <w:r w:rsidR="00D764A3">
        <w:rPr>
          <w:lang w:eastAsia="en-US"/>
        </w:rPr>
        <w:t>.</w:t>
      </w:r>
      <w:r w:rsidRPr="008C047A">
        <w:rPr>
          <w:lang w:eastAsia="en-US"/>
        </w:rPr>
        <w:t xml:space="preserve"> 2015.</w:t>
      </w:r>
      <w:r w:rsidR="00BF3519">
        <w:rPr>
          <w:lang w:eastAsia="en-US"/>
        </w:rPr>
        <w:t xml:space="preserve"> </w:t>
      </w:r>
      <w:r w:rsidRPr="00D764A3">
        <w:rPr>
          <w:i/>
          <w:lang w:eastAsia="en-US"/>
        </w:rPr>
        <w:t xml:space="preserve">Advice to </w:t>
      </w:r>
      <w:r w:rsidR="00D764A3">
        <w:rPr>
          <w:i/>
          <w:lang w:eastAsia="en-US"/>
        </w:rPr>
        <w:t>I</w:t>
      </w:r>
      <w:r w:rsidRPr="00D764A3">
        <w:rPr>
          <w:i/>
          <w:lang w:eastAsia="en-US"/>
        </w:rPr>
        <w:t xml:space="preserve">nform the </w:t>
      </w:r>
      <w:r w:rsidR="00D764A3">
        <w:rPr>
          <w:i/>
          <w:lang w:eastAsia="en-US"/>
        </w:rPr>
        <w:t>D</w:t>
      </w:r>
      <w:r w:rsidRPr="00D764A3">
        <w:rPr>
          <w:i/>
          <w:lang w:eastAsia="en-US"/>
        </w:rPr>
        <w:t xml:space="preserve">evelopment of a </w:t>
      </w:r>
      <w:r w:rsidR="00D764A3">
        <w:rPr>
          <w:i/>
          <w:lang w:eastAsia="en-US"/>
        </w:rPr>
        <w:t>B</w:t>
      </w:r>
      <w:r w:rsidRPr="00D764A3">
        <w:rPr>
          <w:i/>
          <w:lang w:eastAsia="en-US"/>
        </w:rPr>
        <w:t xml:space="preserve">enthic </w:t>
      </w:r>
      <w:r w:rsidR="00D764A3">
        <w:rPr>
          <w:i/>
          <w:lang w:eastAsia="en-US"/>
        </w:rPr>
        <w:t>C</w:t>
      </w:r>
      <w:r w:rsidRPr="00D764A3">
        <w:rPr>
          <w:i/>
          <w:lang w:eastAsia="en-US"/>
        </w:rPr>
        <w:t xml:space="preserve">yanobacteria </w:t>
      </w:r>
      <w:r w:rsidR="00D764A3">
        <w:rPr>
          <w:i/>
          <w:lang w:eastAsia="en-US"/>
        </w:rPr>
        <w:t>A</w:t>
      </w:r>
      <w:r w:rsidRPr="00D764A3">
        <w:rPr>
          <w:i/>
          <w:lang w:eastAsia="en-US"/>
        </w:rPr>
        <w:t>ttribute</w:t>
      </w:r>
      <w:r w:rsidRPr="008C047A">
        <w:rPr>
          <w:lang w:eastAsia="en-US"/>
        </w:rPr>
        <w:t>.</w:t>
      </w:r>
      <w:r w:rsidR="00BF3519">
        <w:rPr>
          <w:lang w:eastAsia="en-US"/>
        </w:rPr>
        <w:t xml:space="preserve"> </w:t>
      </w:r>
      <w:r w:rsidRPr="008C047A">
        <w:rPr>
          <w:lang w:eastAsia="en-US"/>
        </w:rPr>
        <w:t>Prepared for Ministry for the Environment.</w:t>
      </w:r>
      <w:r w:rsidR="00BF3519">
        <w:rPr>
          <w:lang w:eastAsia="en-US"/>
        </w:rPr>
        <w:t xml:space="preserve"> </w:t>
      </w:r>
      <w:r w:rsidRPr="008C047A">
        <w:rPr>
          <w:lang w:eastAsia="en-US"/>
        </w:rPr>
        <w:t>Cawthron Report No. 2752.</w:t>
      </w:r>
      <w:r w:rsidR="00BF3519">
        <w:rPr>
          <w:lang w:eastAsia="en-US"/>
        </w:rPr>
        <w:t xml:space="preserve"> </w:t>
      </w:r>
      <w:r w:rsidRPr="008C047A">
        <w:rPr>
          <w:lang w:eastAsia="en-US"/>
        </w:rPr>
        <w:t>91</w:t>
      </w:r>
      <w:r w:rsidR="00D764A3">
        <w:rPr>
          <w:lang w:eastAsia="en-US"/>
        </w:rPr>
        <w:t> </w:t>
      </w:r>
      <w:r>
        <w:rPr>
          <w:lang w:eastAsia="en-US"/>
        </w:rPr>
        <w:t>p</w:t>
      </w:r>
      <w:r w:rsidRPr="008C047A">
        <w:rPr>
          <w:lang w:eastAsia="en-US"/>
        </w:rPr>
        <w:t>p.</w:t>
      </w:r>
      <w:r w:rsidR="00BF3519">
        <w:rPr>
          <w:lang w:eastAsia="en-US"/>
        </w:rPr>
        <w:t xml:space="preserve"> </w:t>
      </w:r>
      <w:hyperlink r:id="rId20" w:history="1">
        <w:r w:rsidRPr="00D764A3">
          <w:rPr>
            <w:rStyle w:val="Hyperlink"/>
          </w:rPr>
          <w:t>http://www.mfe.govt.nz/sites/default/files/media/Fresh</w:t>
        </w:r>
        <w:r w:rsidR="00D764A3" w:rsidRPr="00D764A3">
          <w:rPr>
            <w:rStyle w:val="Hyperlink"/>
          </w:rPr>
          <w:t>%</w:t>
        </w:r>
        <w:r w:rsidRPr="00D764A3">
          <w:rPr>
            <w:rStyle w:val="Hyperlink"/>
          </w:rPr>
          <w:t>20water/development-of-a-benthic-cyanobacteria-attribute.pdf</w:t>
        </w:r>
      </w:hyperlink>
      <w:r w:rsidR="00D764A3">
        <w:rPr>
          <w:lang w:eastAsia="en-US"/>
        </w:rPr>
        <w:t>.</w:t>
      </w:r>
    </w:p>
    <w:p w14:paraId="4CFA0750" w14:textId="77777777" w:rsidR="00B36099" w:rsidRPr="00D764A3" w:rsidRDefault="00B36099" w:rsidP="004D2E73">
      <w:pPr>
        <w:pStyle w:val="References"/>
      </w:pPr>
      <w:r>
        <w:rPr>
          <w:lang w:eastAsia="en-US"/>
        </w:rPr>
        <w:t>Chorus</w:t>
      </w:r>
      <w:r w:rsidR="00D764A3">
        <w:rPr>
          <w:lang w:eastAsia="en-US"/>
        </w:rPr>
        <w:t xml:space="preserve"> I,</w:t>
      </w:r>
      <w:r>
        <w:rPr>
          <w:lang w:eastAsia="en-US"/>
        </w:rPr>
        <w:t xml:space="preserve"> Bartrum </w:t>
      </w:r>
      <w:r w:rsidR="00D764A3">
        <w:rPr>
          <w:lang w:eastAsia="en-US"/>
        </w:rPr>
        <w:t xml:space="preserve">J </w:t>
      </w:r>
      <w:r>
        <w:rPr>
          <w:lang w:eastAsia="en-US"/>
        </w:rPr>
        <w:t>(</w:t>
      </w:r>
      <w:r w:rsidR="00D764A3">
        <w:rPr>
          <w:lang w:eastAsia="en-US"/>
        </w:rPr>
        <w:t>e</w:t>
      </w:r>
      <w:r>
        <w:rPr>
          <w:lang w:eastAsia="en-US"/>
        </w:rPr>
        <w:t>ds)</w:t>
      </w:r>
      <w:r w:rsidR="00D764A3">
        <w:rPr>
          <w:lang w:eastAsia="en-US"/>
        </w:rPr>
        <w:t>.</w:t>
      </w:r>
      <w:r>
        <w:rPr>
          <w:lang w:eastAsia="en-US"/>
        </w:rPr>
        <w:t xml:space="preserve"> 1999.</w:t>
      </w:r>
      <w:r w:rsidR="00BF3519">
        <w:rPr>
          <w:lang w:eastAsia="en-US"/>
        </w:rPr>
        <w:t xml:space="preserve"> </w:t>
      </w:r>
      <w:r>
        <w:rPr>
          <w:i/>
          <w:iCs/>
          <w:lang w:eastAsia="en-US"/>
        </w:rPr>
        <w:t xml:space="preserve">Toxic </w:t>
      </w:r>
      <w:r w:rsidR="00D764A3">
        <w:rPr>
          <w:i/>
          <w:iCs/>
          <w:lang w:eastAsia="en-US"/>
        </w:rPr>
        <w:t>C</w:t>
      </w:r>
      <w:r>
        <w:rPr>
          <w:i/>
          <w:iCs/>
          <w:lang w:eastAsia="en-US"/>
        </w:rPr>
        <w:t xml:space="preserve">yanobacteria in </w:t>
      </w:r>
      <w:r w:rsidR="00D764A3">
        <w:rPr>
          <w:i/>
          <w:iCs/>
          <w:lang w:eastAsia="en-US"/>
        </w:rPr>
        <w:t>W</w:t>
      </w:r>
      <w:r>
        <w:rPr>
          <w:i/>
          <w:iCs/>
          <w:lang w:eastAsia="en-US"/>
        </w:rPr>
        <w:t>ater</w:t>
      </w:r>
      <w:r w:rsidR="00D764A3">
        <w:rPr>
          <w:i/>
          <w:iCs/>
          <w:lang w:eastAsia="en-US"/>
        </w:rPr>
        <w:t>:</w:t>
      </w:r>
      <w:r w:rsidR="00BF3519">
        <w:rPr>
          <w:i/>
          <w:iCs/>
          <w:lang w:eastAsia="en-US"/>
        </w:rPr>
        <w:t xml:space="preserve"> </w:t>
      </w:r>
      <w:r>
        <w:rPr>
          <w:i/>
          <w:iCs/>
          <w:lang w:eastAsia="en-US"/>
        </w:rPr>
        <w:t>A guide to their public health consequences, monitoring and management</w:t>
      </w:r>
      <w:r>
        <w:rPr>
          <w:lang w:eastAsia="en-US"/>
        </w:rPr>
        <w:t>.</w:t>
      </w:r>
      <w:r w:rsidR="00BF3519">
        <w:rPr>
          <w:lang w:eastAsia="en-US"/>
        </w:rPr>
        <w:t xml:space="preserve"> </w:t>
      </w:r>
      <w:r>
        <w:rPr>
          <w:lang w:eastAsia="en-US"/>
        </w:rPr>
        <w:t>Published on behalf of the World Health Organisation by E&amp;FN Spon</w:t>
      </w:r>
      <w:r w:rsidRPr="00C20847">
        <w:rPr>
          <w:lang w:eastAsia="en-US"/>
        </w:rPr>
        <w:t>.</w:t>
      </w:r>
      <w:r w:rsidR="00BF3519">
        <w:rPr>
          <w:lang w:eastAsia="en-US"/>
        </w:rPr>
        <w:t xml:space="preserve"> </w:t>
      </w:r>
      <w:r w:rsidRPr="0009545B">
        <w:t>ISBN 0-419-23930-8.</w:t>
      </w:r>
      <w:r w:rsidR="00BF3519">
        <w:t xml:space="preserve"> </w:t>
      </w:r>
      <w:r w:rsidRPr="0009545B">
        <w:t xml:space="preserve">The book is included in the </w:t>
      </w:r>
      <w:hyperlink r:id="rId21" w:history="1">
        <w:r w:rsidRPr="00D764A3">
          <w:t xml:space="preserve">plan of work of the rolling revision </w:t>
        </w:r>
      </w:hyperlink>
      <w:r w:rsidRPr="00D764A3">
        <w:t xml:space="preserve">of the WHO Guidelines for Drinking-water </w:t>
      </w:r>
      <w:r w:rsidRPr="0009545B">
        <w:t>Quality.</w:t>
      </w:r>
      <w:r w:rsidR="00BF3519">
        <w:t xml:space="preserve"> </w:t>
      </w:r>
      <w:hyperlink r:id="rId22" w:history="1">
        <w:r w:rsidRPr="00D764A3">
          <w:rPr>
            <w:rStyle w:val="Hyperlink"/>
          </w:rPr>
          <w:t>http://www.who.int/water_sanitation_health/resourcesquality/toxicyanbact/en/index.html</w:t>
        </w:r>
      </w:hyperlink>
      <w:r w:rsidR="00D764A3" w:rsidRPr="00D764A3">
        <w:t>.</w:t>
      </w:r>
    </w:p>
    <w:p w14:paraId="4CFA0751" w14:textId="77777777" w:rsidR="00B36099" w:rsidRPr="00D764A3" w:rsidRDefault="00B36099" w:rsidP="004D2E73">
      <w:pPr>
        <w:pStyle w:val="References"/>
      </w:pPr>
      <w:r>
        <w:rPr>
          <w:lang w:eastAsia="en-US"/>
        </w:rPr>
        <w:t>Chorus I</w:t>
      </w:r>
      <w:r w:rsidR="00D764A3">
        <w:rPr>
          <w:lang w:eastAsia="en-US"/>
        </w:rPr>
        <w:t>,</w:t>
      </w:r>
      <w:r>
        <w:rPr>
          <w:lang w:eastAsia="en-US"/>
        </w:rPr>
        <w:t xml:space="preserve"> Mur</w:t>
      </w:r>
      <w:r w:rsidR="00D764A3">
        <w:rPr>
          <w:lang w:eastAsia="en-US"/>
        </w:rPr>
        <w:t xml:space="preserve"> L</w:t>
      </w:r>
      <w:r>
        <w:rPr>
          <w:lang w:eastAsia="en-US"/>
        </w:rPr>
        <w:t>.</w:t>
      </w:r>
      <w:r w:rsidR="00BF3519">
        <w:rPr>
          <w:lang w:eastAsia="en-US"/>
        </w:rPr>
        <w:t xml:space="preserve"> </w:t>
      </w:r>
      <w:r>
        <w:rPr>
          <w:lang w:eastAsia="en-US"/>
        </w:rPr>
        <w:t>In: Chorus I</w:t>
      </w:r>
      <w:r w:rsidR="00D764A3">
        <w:rPr>
          <w:lang w:eastAsia="en-US"/>
        </w:rPr>
        <w:t>,</w:t>
      </w:r>
      <w:r>
        <w:rPr>
          <w:lang w:eastAsia="en-US"/>
        </w:rPr>
        <w:t xml:space="preserve"> Bartrum </w:t>
      </w:r>
      <w:r w:rsidR="00D764A3">
        <w:rPr>
          <w:lang w:eastAsia="en-US"/>
        </w:rPr>
        <w:t xml:space="preserve">J </w:t>
      </w:r>
      <w:r>
        <w:rPr>
          <w:lang w:eastAsia="en-US"/>
        </w:rPr>
        <w:t>(</w:t>
      </w:r>
      <w:r w:rsidR="00D764A3">
        <w:rPr>
          <w:lang w:eastAsia="en-US"/>
        </w:rPr>
        <w:t>e</w:t>
      </w:r>
      <w:r>
        <w:rPr>
          <w:lang w:eastAsia="en-US"/>
        </w:rPr>
        <w:t>ds)</w:t>
      </w:r>
      <w:r w:rsidR="00D764A3">
        <w:rPr>
          <w:lang w:eastAsia="en-US"/>
        </w:rPr>
        <w:t>.</w:t>
      </w:r>
      <w:r>
        <w:rPr>
          <w:lang w:eastAsia="en-US"/>
        </w:rPr>
        <w:t xml:space="preserve"> 1999.</w:t>
      </w:r>
      <w:r w:rsidR="00BF3519">
        <w:rPr>
          <w:lang w:eastAsia="en-US"/>
        </w:rPr>
        <w:t xml:space="preserve"> </w:t>
      </w:r>
      <w:r>
        <w:rPr>
          <w:i/>
          <w:iCs/>
          <w:lang w:eastAsia="en-US"/>
        </w:rPr>
        <w:t xml:space="preserve">Toxic </w:t>
      </w:r>
      <w:r w:rsidR="00D764A3">
        <w:rPr>
          <w:i/>
          <w:iCs/>
          <w:lang w:eastAsia="en-US"/>
        </w:rPr>
        <w:t>C</w:t>
      </w:r>
      <w:r>
        <w:rPr>
          <w:i/>
          <w:iCs/>
          <w:lang w:eastAsia="en-US"/>
        </w:rPr>
        <w:t xml:space="preserve">yanobacteria in </w:t>
      </w:r>
      <w:r w:rsidR="00D764A3">
        <w:rPr>
          <w:i/>
          <w:iCs/>
          <w:lang w:eastAsia="en-US"/>
        </w:rPr>
        <w:t>W</w:t>
      </w:r>
      <w:r>
        <w:rPr>
          <w:i/>
          <w:iCs/>
          <w:lang w:eastAsia="en-US"/>
        </w:rPr>
        <w:t>ater</w:t>
      </w:r>
      <w:r w:rsidR="00D764A3">
        <w:rPr>
          <w:i/>
          <w:iCs/>
          <w:lang w:eastAsia="en-US"/>
        </w:rPr>
        <w:t>:</w:t>
      </w:r>
      <w:r>
        <w:rPr>
          <w:i/>
          <w:iCs/>
          <w:lang w:eastAsia="en-US"/>
        </w:rPr>
        <w:t xml:space="preserve"> A guide to their public health consequences, monitoring and management</w:t>
      </w:r>
      <w:r>
        <w:rPr>
          <w:lang w:eastAsia="en-US"/>
        </w:rPr>
        <w:t>.</w:t>
      </w:r>
      <w:r w:rsidR="00BF3519">
        <w:rPr>
          <w:lang w:eastAsia="en-US"/>
        </w:rPr>
        <w:t xml:space="preserve"> </w:t>
      </w:r>
      <w:r>
        <w:rPr>
          <w:lang w:eastAsia="en-US"/>
        </w:rPr>
        <w:t>416</w:t>
      </w:r>
      <w:r w:rsidR="00D764A3">
        <w:rPr>
          <w:lang w:eastAsia="en-US"/>
        </w:rPr>
        <w:t> </w:t>
      </w:r>
      <w:r>
        <w:rPr>
          <w:lang w:eastAsia="en-US"/>
        </w:rPr>
        <w:t>pp.</w:t>
      </w:r>
      <w:r w:rsidR="00BF3519">
        <w:rPr>
          <w:lang w:eastAsia="en-US"/>
        </w:rPr>
        <w:t xml:space="preserve"> </w:t>
      </w:r>
      <w:r>
        <w:rPr>
          <w:lang w:eastAsia="en-US"/>
        </w:rPr>
        <w:t>Published on behalf of the World Health Organisation by E&amp;FN Spon, London.</w:t>
      </w:r>
      <w:r w:rsidR="00BF3519">
        <w:rPr>
          <w:lang w:eastAsia="en-US"/>
        </w:rPr>
        <w:t xml:space="preserve"> </w:t>
      </w:r>
      <w:hyperlink r:id="rId23" w:history="1">
        <w:r w:rsidRPr="00D764A3">
          <w:rPr>
            <w:rStyle w:val="Hyperlink"/>
          </w:rPr>
          <w:t>http://www.who.int/water_sanitation_health/resourcesquality/toxicyanbact/en/index.html</w:t>
        </w:r>
      </w:hyperlink>
      <w:r w:rsidR="00D764A3" w:rsidRPr="00D764A3">
        <w:t>.</w:t>
      </w:r>
    </w:p>
    <w:p w14:paraId="4CFA0752" w14:textId="77777777" w:rsidR="00B36099" w:rsidRDefault="00B36099" w:rsidP="004D2E73">
      <w:pPr>
        <w:pStyle w:val="References"/>
        <w:rPr>
          <w:lang w:eastAsia="en-US"/>
        </w:rPr>
      </w:pPr>
      <w:r>
        <w:rPr>
          <w:lang w:eastAsia="en-US"/>
        </w:rPr>
        <w:t>Codd GA</w:t>
      </w:r>
      <w:r w:rsidR="00D764A3">
        <w:rPr>
          <w:lang w:eastAsia="en-US"/>
        </w:rPr>
        <w:t>,</w:t>
      </w:r>
      <w:r>
        <w:rPr>
          <w:lang w:eastAsia="en-US"/>
        </w:rPr>
        <w:t xml:space="preserve"> Bell </w:t>
      </w:r>
      <w:r w:rsidR="00D764A3">
        <w:rPr>
          <w:lang w:eastAsia="en-US"/>
        </w:rPr>
        <w:t xml:space="preserve">SG. </w:t>
      </w:r>
      <w:r>
        <w:rPr>
          <w:lang w:eastAsia="en-US"/>
        </w:rPr>
        <w:t>1996.</w:t>
      </w:r>
      <w:r w:rsidR="00BF3519">
        <w:rPr>
          <w:lang w:eastAsia="en-US"/>
        </w:rPr>
        <w:t xml:space="preserve"> </w:t>
      </w:r>
      <w:r>
        <w:rPr>
          <w:i/>
          <w:iCs/>
          <w:lang w:eastAsia="en-US"/>
        </w:rPr>
        <w:t xml:space="preserve">The </w:t>
      </w:r>
      <w:r w:rsidR="00D764A3">
        <w:rPr>
          <w:i/>
          <w:iCs/>
          <w:lang w:eastAsia="en-US"/>
        </w:rPr>
        <w:t>O</w:t>
      </w:r>
      <w:r>
        <w:rPr>
          <w:i/>
          <w:iCs/>
          <w:lang w:eastAsia="en-US"/>
        </w:rPr>
        <w:t xml:space="preserve">ccurrence and </w:t>
      </w:r>
      <w:r w:rsidR="00D764A3">
        <w:rPr>
          <w:i/>
          <w:iCs/>
          <w:lang w:eastAsia="en-US"/>
        </w:rPr>
        <w:t>F</w:t>
      </w:r>
      <w:r>
        <w:rPr>
          <w:i/>
          <w:iCs/>
          <w:lang w:eastAsia="en-US"/>
        </w:rPr>
        <w:t xml:space="preserve">ate of </w:t>
      </w:r>
      <w:r w:rsidR="00D764A3">
        <w:rPr>
          <w:i/>
          <w:iCs/>
          <w:lang w:eastAsia="en-US"/>
        </w:rPr>
        <w:t>B</w:t>
      </w:r>
      <w:r>
        <w:rPr>
          <w:i/>
          <w:iCs/>
          <w:lang w:eastAsia="en-US"/>
        </w:rPr>
        <w:t xml:space="preserve">lue-green </w:t>
      </w:r>
      <w:r w:rsidR="00D764A3">
        <w:rPr>
          <w:i/>
          <w:iCs/>
          <w:lang w:eastAsia="en-US"/>
        </w:rPr>
        <w:t>A</w:t>
      </w:r>
      <w:r>
        <w:rPr>
          <w:i/>
          <w:iCs/>
          <w:lang w:eastAsia="en-US"/>
        </w:rPr>
        <w:t xml:space="preserve">lgal </w:t>
      </w:r>
      <w:r w:rsidR="00D764A3">
        <w:rPr>
          <w:i/>
          <w:iCs/>
          <w:lang w:eastAsia="en-US"/>
        </w:rPr>
        <w:t>T</w:t>
      </w:r>
      <w:r>
        <w:rPr>
          <w:i/>
          <w:iCs/>
          <w:lang w:eastAsia="en-US"/>
        </w:rPr>
        <w:t xml:space="preserve">oxins in </w:t>
      </w:r>
      <w:r w:rsidR="00D764A3">
        <w:rPr>
          <w:i/>
          <w:iCs/>
          <w:lang w:eastAsia="en-US"/>
        </w:rPr>
        <w:t>F</w:t>
      </w:r>
      <w:r>
        <w:rPr>
          <w:i/>
          <w:iCs/>
          <w:lang w:eastAsia="en-US"/>
        </w:rPr>
        <w:t>reshwaters</w:t>
      </w:r>
      <w:r>
        <w:rPr>
          <w:lang w:eastAsia="en-US"/>
        </w:rPr>
        <w:t>.</w:t>
      </w:r>
      <w:r w:rsidR="00BF3519">
        <w:rPr>
          <w:lang w:eastAsia="en-US"/>
        </w:rPr>
        <w:t xml:space="preserve"> </w:t>
      </w:r>
      <w:r w:rsidR="00D764A3">
        <w:rPr>
          <w:lang w:eastAsia="en-US"/>
        </w:rPr>
        <w:t xml:space="preserve">London: </w:t>
      </w:r>
      <w:r>
        <w:rPr>
          <w:lang w:eastAsia="en-US"/>
        </w:rPr>
        <w:t>Her Majesty</w:t>
      </w:r>
      <w:r w:rsidR="00BF3519">
        <w:rPr>
          <w:lang w:eastAsia="en-US"/>
        </w:rPr>
        <w:t>’</w:t>
      </w:r>
      <w:r>
        <w:rPr>
          <w:lang w:eastAsia="en-US"/>
        </w:rPr>
        <w:t>s Stationary Office.</w:t>
      </w:r>
      <w:r w:rsidR="00BF3519">
        <w:rPr>
          <w:lang w:eastAsia="en-US"/>
        </w:rPr>
        <w:t xml:space="preserve"> </w:t>
      </w:r>
      <w:r>
        <w:rPr>
          <w:lang w:eastAsia="en-US"/>
        </w:rPr>
        <w:t>National Rivers Authority R</w:t>
      </w:r>
      <w:r w:rsidR="00D764A3">
        <w:rPr>
          <w:lang w:eastAsia="en-US"/>
        </w:rPr>
        <w:t>&amp;</w:t>
      </w:r>
      <w:r>
        <w:rPr>
          <w:lang w:eastAsia="en-US"/>
        </w:rPr>
        <w:t>D Report 29).</w:t>
      </w:r>
    </w:p>
    <w:p w14:paraId="4CFA0753" w14:textId="77777777" w:rsidR="00B36099" w:rsidRDefault="00B36099" w:rsidP="004D2E73">
      <w:pPr>
        <w:pStyle w:val="References"/>
        <w:rPr>
          <w:lang w:eastAsia="en-US"/>
        </w:rPr>
      </w:pPr>
      <w:r>
        <w:rPr>
          <w:lang w:eastAsia="en-US"/>
        </w:rPr>
        <w:t>E</w:t>
      </w:r>
      <w:r w:rsidRPr="00BF3519">
        <w:t>verson S, Fabbro</w:t>
      </w:r>
      <w:r w:rsidR="00D764A3">
        <w:t xml:space="preserve"> L</w:t>
      </w:r>
      <w:r w:rsidRPr="00BF3519">
        <w:t>, Kinnear</w:t>
      </w:r>
      <w:r w:rsidR="00D764A3">
        <w:t xml:space="preserve"> S</w:t>
      </w:r>
      <w:r w:rsidRPr="00BF3519">
        <w:t xml:space="preserve">, </w:t>
      </w:r>
      <w:r w:rsidR="00D764A3">
        <w:t xml:space="preserve">et al. </w:t>
      </w:r>
      <w:r w:rsidRPr="00BF3519">
        <w:t>2009.</w:t>
      </w:r>
      <w:r w:rsidR="00BF3519" w:rsidRPr="00BF3519">
        <w:t xml:space="preserve"> </w:t>
      </w:r>
      <w:r w:rsidRPr="00BF3519">
        <w:t>Distribution of the cyanobacterial toxins cylindrospermopsin and deoxycylindrospermopsin in a stratified lake in north-eastern New South Wales, Australia.</w:t>
      </w:r>
      <w:r w:rsidR="00BF3519" w:rsidRPr="00BF3519">
        <w:t xml:space="preserve"> </w:t>
      </w:r>
      <w:r w:rsidRPr="00D764A3">
        <w:rPr>
          <w:i/>
        </w:rPr>
        <w:t>Marine and Freshwater Research</w:t>
      </w:r>
      <w:r w:rsidRPr="00BF3519">
        <w:t xml:space="preserve"> </w:t>
      </w:r>
      <w:r w:rsidRPr="00D764A3">
        <w:t>60</w:t>
      </w:r>
      <w:r w:rsidR="00D764A3" w:rsidRPr="00D764A3">
        <w:t>:</w:t>
      </w:r>
      <w:r w:rsidRPr="00BF3519">
        <w:t xml:space="preserve"> </w:t>
      </w:r>
      <w:r w:rsidR="00D764A3">
        <w:t>2</w:t>
      </w:r>
      <w:r w:rsidRPr="00BF3519">
        <w:t>5</w:t>
      </w:r>
      <w:r w:rsidR="00D764A3">
        <w:t>–</w:t>
      </w:r>
      <w:r w:rsidRPr="00BF3519">
        <w:t>33.</w:t>
      </w:r>
    </w:p>
    <w:p w14:paraId="4CFA0754" w14:textId="77777777" w:rsidR="00B36099" w:rsidRDefault="00B36099" w:rsidP="004D2E73">
      <w:pPr>
        <w:pStyle w:val="References"/>
        <w:rPr>
          <w:lang w:eastAsia="en-US"/>
        </w:rPr>
      </w:pPr>
      <w:r>
        <w:rPr>
          <w:lang w:eastAsia="en-US"/>
        </w:rPr>
        <w:t>Falconer IR. 1989.</w:t>
      </w:r>
      <w:r w:rsidR="00BF3519">
        <w:rPr>
          <w:lang w:eastAsia="en-US"/>
        </w:rPr>
        <w:t xml:space="preserve"> </w:t>
      </w:r>
      <w:r>
        <w:rPr>
          <w:lang w:eastAsia="en-US"/>
        </w:rPr>
        <w:t>Effects on human health of some toxic cyanobacteria (blue-green algae) in reservoirs, lakes and rivers.</w:t>
      </w:r>
      <w:r w:rsidR="00BF3519">
        <w:rPr>
          <w:lang w:eastAsia="en-US"/>
        </w:rPr>
        <w:t xml:space="preserve"> </w:t>
      </w:r>
      <w:r w:rsidRPr="00D764A3">
        <w:rPr>
          <w:i/>
          <w:lang w:eastAsia="en-US"/>
        </w:rPr>
        <w:t>Toxicity Assessment</w:t>
      </w:r>
      <w:r>
        <w:rPr>
          <w:lang w:eastAsia="en-US"/>
        </w:rPr>
        <w:t xml:space="preserve"> </w:t>
      </w:r>
      <w:r w:rsidRPr="00D764A3">
        <w:rPr>
          <w:bCs/>
          <w:lang w:eastAsia="en-US"/>
        </w:rPr>
        <w:t>4</w:t>
      </w:r>
      <w:r w:rsidR="00D764A3">
        <w:rPr>
          <w:lang w:eastAsia="en-US"/>
        </w:rPr>
        <w:t>:</w:t>
      </w:r>
      <w:r>
        <w:rPr>
          <w:lang w:eastAsia="en-US"/>
        </w:rPr>
        <w:t xml:space="preserve"> 175</w:t>
      </w:r>
      <w:r w:rsidR="00D764A3">
        <w:rPr>
          <w:lang w:eastAsia="en-US"/>
        </w:rPr>
        <w:t>–</w:t>
      </w:r>
      <w:r>
        <w:rPr>
          <w:lang w:eastAsia="en-US"/>
        </w:rPr>
        <w:t>84.</w:t>
      </w:r>
    </w:p>
    <w:p w14:paraId="4CFA0755" w14:textId="77777777" w:rsidR="00B36099" w:rsidRDefault="00B36099" w:rsidP="004D2E73">
      <w:pPr>
        <w:pStyle w:val="References"/>
        <w:rPr>
          <w:lang w:eastAsia="en-US"/>
        </w:rPr>
      </w:pPr>
      <w:r>
        <w:rPr>
          <w:lang w:eastAsia="en-US"/>
        </w:rPr>
        <w:t>Falconer IR. 2001.</w:t>
      </w:r>
      <w:r w:rsidR="00BF3519">
        <w:rPr>
          <w:lang w:eastAsia="en-US"/>
        </w:rPr>
        <w:t xml:space="preserve"> </w:t>
      </w:r>
      <w:r>
        <w:rPr>
          <w:lang w:eastAsia="en-US"/>
        </w:rPr>
        <w:t>Toxic cyanobacteria bloom problems in Australian waters: risks and impacts on human health.</w:t>
      </w:r>
      <w:r w:rsidR="00BF3519">
        <w:rPr>
          <w:lang w:eastAsia="en-US"/>
        </w:rPr>
        <w:t xml:space="preserve"> </w:t>
      </w:r>
      <w:r w:rsidRPr="00D764A3">
        <w:rPr>
          <w:i/>
          <w:lang w:eastAsia="en-US"/>
        </w:rPr>
        <w:t>Phycologia</w:t>
      </w:r>
      <w:r>
        <w:rPr>
          <w:lang w:eastAsia="en-US"/>
        </w:rPr>
        <w:t xml:space="preserve"> </w:t>
      </w:r>
      <w:r w:rsidRPr="00D764A3">
        <w:rPr>
          <w:bCs/>
          <w:lang w:eastAsia="en-US"/>
        </w:rPr>
        <w:t>40</w:t>
      </w:r>
      <w:r w:rsidR="00D764A3">
        <w:rPr>
          <w:lang w:eastAsia="en-US"/>
        </w:rPr>
        <w:t>:</w:t>
      </w:r>
      <w:r>
        <w:rPr>
          <w:lang w:eastAsia="en-US"/>
        </w:rPr>
        <w:t xml:space="preserve"> 228</w:t>
      </w:r>
      <w:r w:rsidR="00D764A3">
        <w:rPr>
          <w:lang w:eastAsia="en-US"/>
        </w:rPr>
        <w:t>–</w:t>
      </w:r>
      <w:r>
        <w:rPr>
          <w:lang w:eastAsia="en-US"/>
        </w:rPr>
        <w:t>33.</w:t>
      </w:r>
    </w:p>
    <w:p w14:paraId="4CFA0756" w14:textId="77777777" w:rsidR="00B36099" w:rsidRPr="00D764A3" w:rsidRDefault="00B36099" w:rsidP="004D2E73">
      <w:pPr>
        <w:pStyle w:val="References"/>
      </w:pPr>
      <w:r>
        <w:rPr>
          <w:lang w:eastAsia="en-US"/>
        </w:rPr>
        <w:t>Falconer I, Bartrum</w:t>
      </w:r>
      <w:r w:rsidR="00D764A3">
        <w:rPr>
          <w:lang w:eastAsia="en-US"/>
        </w:rPr>
        <w:t xml:space="preserve"> J</w:t>
      </w:r>
      <w:r>
        <w:rPr>
          <w:lang w:eastAsia="en-US"/>
        </w:rPr>
        <w:t>, Chorus</w:t>
      </w:r>
      <w:r w:rsidR="00D764A3">
        <w:rPr>
          <w:lang w:eastAsia="en-US"/>
        </w:rPr>
        <w:t xml:space="preserve"> I</w:t>
      </w:r>
      <w:r>
        <w:rPr>
          <w:lang w:eastAsia="en-US"/>
        </w:rPr>
        <w:t xml:space="preserve">, </w:t>
      </w:r>
      <w:r w:rsidR="00D764A3">
        <w:rPr>
          <w:lang w:eastAsia="en-US"/>
        </w:rPr>
        <w:t>et al.</w:t>
      </w:r>
      <w:r>
        <w:rPr>
          <w:lang w:eastAsia="en-US"/>
        </w:rPr>
        <w:t xml:space="preserve"> 1999.</w:t>
      </w:r>
      <w:r w:rsidR="00BF3519">
        <w:rPr>
          <w:lang w:eastAsia="en-US"/>
        </w:rPr>
        <w:t xml:space="preserve"> </w:t>
      </w:r>
      <w:r>
        <w:rPr>
          <w:lang w:eastAsia="en-US"/>
        </w:rPr>
        <w:t xml:space="preserve">Safe </w:t>
      </w:r>
      <w:r w:rsidR="00D764A3">
        <w:rPr>
          <w:lang w:eastAsia="en-US"/>
        </w:rPr>
        <w:t>l</w:t>
      </w:r>
      <w:r>
        <w:rPr>
          <w:lang w:eastAsia="en-US"/>
        </w:rPr>
        <w:t xml:space="preserve">evels and </w:t>
      </w:r>
      <w:r w:rsidR="00D764A3">
        <w:rPr>
          <w:lang w:eastAsia="en-US"/>
        </w:rPr>
        <w:t>s</w:t>
      </w:r>
      <w:r>
        <w:rPr>
          <w:lang w:eastAsia="en-US"/>
        </w:rPr>
        <w:t xml:space="preserve">afe </w:t>
      </w:r>
      <w:r w:rsidR="00D764A3">
        <w:rPr>
          <w:lang w:eastAsia="en-US"/>
        </w:rPr>
        <w:t>p</w:t>
      </w:r>
      <w:r>
        <w:rPr>
          <w:lang w:eastAsia="en-US"/>
        </w:rPr>
        <w:t>ractices.</w:t>
      </w:r>
      <w:r w:rsidR="00BF3519">
        <w:rPr>
          <w:lang w:eastAsia="en-US"/>
        </w:rPr>
        <w:t xml:space="preserve"> </w:t>
      </w:r>
      <w:r>
        <w:rPr>
          <w:lang w:eastAsia="en-US"/>
        </w:rPr>
        <w:t>In: Chorus I</w:t>
      </w:r>
      <w:r w:rsidR="00D764A3">
        <w:rPr>
          <w:lang w:eastAsia="en-US"/>
        </w:rPr>
        <w:t>,</w:t>
      </w:r>
      <w:r>
        <w:rPr>
          <w:lang w:eastAsia="en-US"/>
        </w:rPr>
        <w:t xml:space="preserve"> Bartrum</w:t>
      </w:r>
      <w:r w:rsidR="00D764A3">
        <w:rPr>
          <w:lang w:eastAsia="en-US"/>
        </w:rPr>
        <w:t> J</w:t>
      </w:r>
      <w:r>
        <w:rPr>
          <w:lang w:eastAsia="en-US"/>
        </w:rPr>
        <w:t xml:space="preserve"> (</w:t>
      </w:r>
      <w:r w:rsidR="00D764A3">
        <w:rPr>
          <w:lang w:eastAsia="en-US"/>
        </w:rPr>
        <w:t>e</w:t>
      </w:r>
      <w:r>
        <w:rPr>
          <w:lang w:eastAsia="en-US"/>
        </w:rPr>
        <w:t>ds</w:t>
      </w:r>
      <w:r w:rsidR="00D764A3">
        <w:rPr>
          <w:lang w:eastAsia="en-US"/>
        </w:rPr>
        <w:t>)</w:t>
      </w:r>
      <w:r w:rsidR="00BF3519">
        <w:rPr>
          <w:lang w:eastAsia="en-US"/>
        </w:rPr>
        <w:t xml:space="preserve"> </w:t>
      </w:r>
      <w:r>
        <w:rPr>
          <w:i/>
          <w:iCs/>
          <w:lang w:eastAsia="en-US"/>
        </w:rPr>
        <w:t xml:space="preserve">Toxic </w:t>
      </w:r>
      <w:r w:rsidR="00D764A3">
        <w:rPr>
          <w:i/>
          <w:iCs/>
          <w:lang w:eastAsia="en-US"/>
        </w:rPr>
        <w:t>C</w:t>
      </w:r>
      <w:r>
        <w:rPr>
          <w:i/>
          <w:iCs/>
          <w:lang w:eastAsia="en-US"/>
        </w:rPr>
        <w:t xml:space="preserve">yanobacteria in </w:t>
      </w:r>
      <w:r w:rsidR="00D764A3">
        <w:rPr>
          <w:i/>
          <w:iCs/>
          <w:lang w:eastAsia="en-US"/>
        </w:rPr>
        <w:t>W</w:t>
      </w:r>
      <w:r>
        <w:rPr>
          <w:i/>
          <w:iCs/>
          <w:lang w:eastAsia="en-US"/>
        </w:rPr>
        <w:t>ater</w:t>
      </w:r>
      <w:r w:rsidR="00D764A3">
        <w:rPr>
          <w:i/>
          <w:iCs/>
          <w:lang w:eastAsia="en-US"/>
        </w:rPr>
        <w:t>:</w:t>
      </w:r>
      <w:r w:rsidR="00BF3519">
        <w:rPr>
          <w:i/>
          <w:iCs/>
          <w:lang w:eastAsia="en-US"/>
        </w:rPr>
        <w:t xml:space="preserve"> </w:t>
      </w:r>
      <w:r>
        <w:rPr>
          <w:i/>
          <w:iCs/>
          <w:lang w:eastAsia="en-US"/>
        </w:rPr>
        <w:t>A guide to their public health consequences, monitoring and management</w:t>
      </w:r>
      <w:r>
        <w:rPr>
          <w:lang w:eastAsia="en-US"/>
        </w:rPr>
        <w:t>. 416</w:t>
      </w:r>
      <w:r w:rsidR="00D764A3">
        <w:rPr>
          <w:lang w:eastAsia="en-US"/>
        </w:rPr>
        <w:t> </w:t>
      </w:r>
      <w:r>
        <w:rPr>
          <w:lang w:eastAsia="en-US"/>
        </w:rPr>
        <w:t>pp.</w:t>
      </w:r>
      <w:r w:rsidR="00BF3519">
        <w:rPr>
          <w:lang w:eastAsia="en-US"/>
        </w:rPr>
        <w:t xml:space="preserve"> </w:t>
      </w:r>
      <w:r>
        <w:rPr>
          <w:lang w:eastAsia="en-US"/>
        </w:rPr>
        <w:t>Published on behalf of the World Health Organisation by E&amp;FN Spon, London.</w:t>
      </w:r>
      <w:r w:rsidR="00BF3519">
        <w:rPr>
          <w:lang w:eastAsia="en-US"/>
        </w:rPr>
        <w:t xml:space="preserve"> </w:t>
      </w:r>
      <w:hyperlink r:id="rId24" w:history="1">
        <w:r w:rsidRPr="00D764A3">
          <w:rPr>
            <w:rStyle w:val="Hyperlink"/>
          </w:rPr>
          <w:t>http://www.who.int/water_sanitation_health/resourcesquality/toxicyanbact/en/index.html</w:t>
        </w:r>
      </w:hyperlink>
      <w:r w:rsidR="00D764A3" w:rsidRPr="00D764A3">
        <w:t>.</w:t>
      </w:r>
    </w:p>
    <w:p w14:paraId="4CFA0757" w14:textId="77777777" w:rsidR="00B36099" w:rsidRDefault="00B36099" w:rsidP="004D2E73">
      <w:pPr>
        <w:pStyle w:val="References"/>
        <w:rPr>
          <w:lang w:eastAsia="en-US"/>
        </w:rPr>
      </w:pPr>
      <w:r>
        <w:rPr>
          <w:lang w:eastAsia="en-US"/>
        </w:rPr>
        <w:t>Francis G. 1878.</w:t>
      </w:r>
      <w:r w:rsidR="00BF3519">
        <w:rPr>
          <w:lang w:eastAsia="en-US"/>
        </w:rPr>
        <w:t xml:space="preserve"> </w:t>
      </w:r>
      <w:r>
        <w:rPr>
          <w:lang w:eastAsia="en-US"/>
        </w:rPr>
        <w:t xml:space="preserve">Poisonous Australian </w:t>
      </w:r>
      <w:r w:rsidR="00D764A3">
        <w:rPr>
          <w:lang w:eastAsia="en-US"/>
        </w:rPr>
        <w:t>l</w:t>
      </w:r>
      <w:r>
        <w:rPr>
          <w:lang w:eastAsia="en-US"/>
        </w:rPr>
        <w:t>ake.</w:t>
      </w:r>
      <w:r w:rsidR="00BF3519">
        <w:rPr>
          <w:lang w:eastAsia="en-US"/>
        </w:rPr>
        <w:t xml:space="preserve"> </w:t>
      </w:r>
      <w:r w:rsidRPr="00D764A3">
        <w:rPr>
          <w:i/>
          <w:lang w:eastAsia="en-US"/>
        </w:rPr>
        <w:t>Nature</w:t>
      </w:r>
      <w:r>
        <w:rPr>
          <w:lang w:eastAsia="en-US"/>
        </w:rPr>
        <w:t xml:space="preserve"> </w:t>
      </w:r>
      <w:r w:rsidRPr="00D764A3">
        <w:rPr>
          <w:bCs/>
          <w:lang w:eastAsia="en-US"/>
        </w:rPr>
        <w:t>18</w:t>
      </w:r>
      <w:r w:rsidR="00D764A3">
        <w:rPr>
          <w:lang w:eastAsia="en-US"/>
        </w:rPr>
        <w:t>:</w:t>
      </w:r>
      <w:r>
        <w:rPr>
          <w:lang w:eastAsia="en-US"/>
        </w:rPr>
        <w:t xml:space="preserve"> 11</w:t>
      </w:r>
      <w:r w:rsidR="00D764A3">
        <w:rPr>
          <w:lang w:eastAsia="en-US"/>
        </w:rPr>
        <w:t>–</w:t>
      </w:r>
      <w:r>
        <w:rPr>
          <w:lang w:eastAsia="en-US"/>
        </w:rPr>
        <w:t>12.</w:t>
      </w:r>
    </w:p>
    <w:p w14:paraId="4CFA0758" w14:textId="77777777" w:rsidR="00B36099" w:rsidRPr="000B0388" w:rsidRDefault="00B36099" w:rsidP="000B0388">
      <w:pPr>
        <w:pStyle w:val="References"/>
        <w:keepLines/>
      </w:pPr>
      <w:r>
        <w:rPr>
          <w:lang w:eastAsia="en-US"/>
        </w:rPr>
        <w:t>GWRC</w:t>
      </w:r>
      <w:r w:rsidR="000B0388">
        <w:rPr>
          <w:lang w:eastAsia="en-US"/>
        </w:rPr>
        <w:t>.</w:t>
      </w:r>
      <w:r>
        <w:rPr>
          <w:lang w:eastAsia="en-US"/>
        </w:rPr>
        <w:t xml:space="preserve"> 2016.</w:t>
      </w:r>
      <w:r w:rsidR="00BF3519">
        <w:rPr>
          <w:lang w:eastAsia="en-US"/>
        </w:rPr>
        <w:t xml:space="preserve"> </w:t>
      </w:r>
      <w:r w:rsidRPr="000B0388">
        <w:rPr>
          <w:i/>
          <w:lang w:eastAsia="en-US"/>
        </w:rPr>
        <w:t xml:space="preserve">Benthic </w:t>
      </w:r>
      <w:r w:rsidR="000B0388">
        <w:rPr>
          <w:i/>
          <w:lang w:eastAsia="en-US"/>
        </w:rPr>
        <w:t>C</w:t>
      </w:r>
      <w:r w:rsidRPr="000B0388">
        <w:rPr>
          <w:i/>
          <w:lang w:eastAsia="en-US"/>
        </w:rPr>
        <w:t xml:space="preserve">yanobacteria </w:t>
      </w:r>
      <w:r w:rsidR="000B0388">
        <w:rPr>
          <w:i/>
          <w:lang w:eastAsia="en-US"/>
        </w:rPr>
        <w:t>B</w:t>
      </w:r>
      <w:r w:rsidRPr="000B0388">
        <w:rPr>
          <w:i/>
          <w:lang w:eastAsia="en-US"/>
        </w:rPr>
        <w:t xml:space="preserve">looms in </w:t>
      </w:r>
      <w:r w:rsidR="000B0388">
        <w:rPr>
          <w:i/>
          <w:lang w:eastAsia="en-US"/>
        </w:rPr>
        <w:t>R</w:t>
      </w:r>
      <w:r w:rsidRPr="000B0388">
        <w:rPr>
          <w:i/>
          <w:lang w:eastAsia="en-US"/>
        </w:rPr>
        <w:t>ivers in the Wellington Region</w:t>
      </w:r>
      <w:r w:rsidR="000B0388">
        <w:rPr>
          <w:i/>
          <w:lang w:eastAsia="en-US"/>
        </w:rPr>
        <w:t>:</w:t>
      </w:r>
      <w:r w:rsidR="00BF3519" w:rsidRPr="000B0388">
        <w:rPr>
          <w:i/>
          <w:lang w:eastAsia="en-US"/>
        </w:rPr>
        <w:t xml:space="preserve"> </w:t>
      </w:r>
      <w:r w:rsidRPr="000B0388">
        <w:rPr>
          <w:i/>
          <w:lang w:eastAsia="en-US"/>
        </w:rPr>
        <w:t>Findings from a decade of monitoring and research</w:t>
      </w:r>
      <w:r w:rsidRPr="009B59F3">
        <w:rPr>
          <w:lang w:eastAsia="en-US"/>
        </w:rPr>
        <w:t>.</w:t>
      </w:r>
      <w:r w:rsidR="00BF3519">
        <w:rPr>
          <w:lang w:eastAsia="en-US"/>
        </w:rPr>
        <w:t xml:space="preserve"> </w:t>
      </w:r>
      <w:r w:rsidRPr="009B59F3">
        <w:rPr>
          <w:lang w:eastAsia="en-US"/>
        </w:rPr>
        <w:t>118 pp.</w:t>
      </w:r>
      <w:r w:rsidR="00BF3519">
        <w:rPr>
          <w:lang w:eastAsia="en-US"/>
        </w:rPr>
        <w:t xml:space="preserve"> </w:t>
      </w:r>
      <w:hyperlink r:id="rId25" w:history="1">
        <w:r w:rsidRPr="000B0388">
          <w:rPr>
            <w:rStyle w:val="Hyperlink"/>
          </w:rPr>
          <w:t>http://www.gw.govt.nz/assets/council-publications/REPORT-Benthic-cyanobacteria-blooms-in-rivers-in-the-Wellington-Region-A-decade-of-monitoring-and-research.pdf</w:t>
        </w:r>
      </w:hyperlink>
      <w:r w:rsidR="000B0388" w:rsidRPr="000B0388">
        <w:t>.</w:t>
      </w:r>
    </w:p>
    <w:p w14:paraId="4CFA0759" w14:textId="77777777" w:rsidR="00B36099" w:rsidRDefault="00B36099" w:rsidP="004D2E73">
      <w:pPr>
        <w:pStyle w:val="References"/>
        <w:rPr>
          <w:lang w:eastAsia="en-US"/>
        </w:rPr>
      </w:pPr>
      <w:r>
        <w:rPr>
          <w:lang w:eastAsia="en-US"/>
        </w:rPr>
        <w:t>Hamill K. 2001.</w:t>
      </w:r>
      <w:r w:rsidR="00BF3519">
        <w:rPr>
          <w:lang w:eastAsia="en-US"/>
        </w:rPr>
        <w:t xml:space="preserve"> </w:t>
      </w:r>
      <w:r>
        <w:rPr>
          <w:lang w:eastAsia="en-US"/>
        </w:rPr>
        <w:t>Toxicity in benthic freshwater cyanobacteria (blue-green algae): first observations in New Zealand.</w:t>
      </w:r>
      <w:r w:rsidR="00BF3519">
        <w:rPr>
          <w:lang w:eastAsia="en-US"/>
        </w:rPr>
        <w:t xml:space="preserve"> </w:t>
      </w:r>
      <w:r w:rsidRPr="000B0388">
        <w:rPr>
          <w:i/>
          <w:lang w:eastAsia="en-US"/>
        </w:rPr>
        <w:t>New Zealand Journal of Marine and Freshwater Research</w:t>
      </w:r>
      <w:r>
        <w:rPr>
          <w:lang w:eastAsia="en-US"/>
        </w:rPr>
        <w:t xml:space="preserve"> </w:t>
      </w:r>
      <w:r w:rsidRPr="000B0388">
        <w:rPr>
          <w:bCs/>
          <w:lang w:eastAsia="en-US"/>
        </w:rPr>
        <w:t>35</w:t>
      </w:r>
      <w:r w:rsidR="000B0388">
        <w:rPr>
          <w:lang w:eastAsia="en-US"/>
        </w:rPr>
        <w:t>:</w:t>
      </w:r>
      <w:r>
        <w:rPr>
          <w:lang w:eastAsia="en-US"/>
        </w:rPr>
        <w:t xml:space="preserve"> 1057</w:t>
      </w:r>
      <w:r w:rsidR="000B0388">
        <w:rPr>
          <w:lang w:eastAsia="en-US"/>
        </w:rPr>
        <w:t>–</w:t>
      </w:r>
      <w:r>
        <w:rPr>
          <w:lang w:eastAsia="en-US"/>
        </w:rPr>
        <w:t>9.</w:t>
      </w:r>
    </w:p>
    <w:p w14:paraId="4CFA075A" w14:textId="77777777" w:rsidR="00B36099" w:rsidRDefault="00B36099" w:rsidP="004D2E73">
      <w:pPr>
        <w:pStyle w:val="References"/>
        <w:rPr>
          <w:lang w:eastAsia="en-US"/>
        </w:rPr>
      </w:pPr>
      <w:r>
        <w:rPr>
          <w:lang w:eastAsia="en-US"/>
        </w:rPr>
        <w:t>Hietala J, Laurén</w:t>
      </w:r>
      <w:r>
        <w:rPr>
          <w:lang w:eastAsia="en-US"/>
        </w:rPr>
        <w:noBreakHyphen/>
        <w:t xml:space="preserve">Määttä </w:t>
      </w:r>
      <w:r w:rsidR="000B0388">
        <w:rPr>
          <w:lang w:eastAsia="en-US"/>
        </w:rPr>
        <w:t xml:space="preserve">C, </w:t>
      </w:r>
      <w:r>
        <w:rPr>
          <w:lang w:eastAsia="en-US"/>
        </w:rPr>
        <w:t xml:space="preserve">Walls </w:t>
      </w:r>
      <w:r w:rsidR="000B0388">
        <w:rPr>
          <w:lang w:eastAsia="en-US"/>
        </w:rPr>
        <w:t xml:space="preserve">M. </w:t>
      </w:r>
      <w:r>
        <w:rPr>
          <w:lang w:eastAsia="en-US"/>
        </w:rPr>
        <w:t>1997.</w:t>
      </w:r>
      <w:r w:rsidR="00BF3519">
        <w:rPr>
          <w:lang w:eastAsia="en-US"/>
        </w:rPr>
        <w:t xml:space="preserve"> </w:t>
      </w:r>
      <w:r>
        <w:rPr>
          <w:lang w:eastAsia="en-US"/>
        </w:rPr>
        <w:t xml:space="preserve">Life history responses of </w:t>
      </w:r>
      <w:r>
        <w:rPr>
          <w:i/>
          <w:iCs/>
          <w:lang w:eastAsia="en-US"/>
        </w:rPr>
        <w:t>Daphnia</w:t>
      </w:r>
      <w:r>
        <w:rPr>
          <w:lang w:eastAsia="en-US"/>
        </w:rPr>
        <w:t xml:space="preserve"> clones to toxic </w:t>
      </w:r>
      <w:r>
        <w:rPr>
          <w:i/>
          <w:iCs/>
          <w:lang w:eastAsia="en-US"/>
        </w:rPr>
        <w:t>Microcystis</w:t>
      </w:r>
      <w:r>
        <w:rPr>
          <w:lang w:eastAsia="en-US"/>
        </w:rPr>
        <w:t xml:space="preserve"> at different food levels.</w:t>
      </w:r>
      <w:r w:rsidR="00BF3519">
        <w:rPr>
          <w:lang w:eastAsia="en-US"/>
        </w:rPr>
        <w:t xml:space="preserve"> </w:t>
      </w:r>
      <w:r w:rsidRPr="000B0388">
        <w:rPr>
          <w:i/>
          <w:lang w:eastAsia="en-US"/>
        </w:rPr>
        <w:t>Journal of Plankton Research</w:t>
      </w:r>
      <w:r>
        <w:rPr>
          <w:lang w:eastAsia="en-US"/>
        </w:rPr>
        <w:t xml:space="preserve"> </w:t>
      </w:r>
      <w:r w:rsidRPr="000B0388">
        <w:rPr>
          <w:bCs/>
          <w:lang w:eastAsia="en-US"/>
        </w:rPr>
        <w:t>19</w:t>
      </w:r>
      <w:r w:rsidR="000B0388">
        <w:rPr>
          <w:lang w:eastAsia="en-US"/>
        </w:rPr>
        <w:t>:</w:t>
      </w:r>
      <w:r>
        <w:rPr>
          <w:lang w:eastAsia="en-US"/>
        </w:rPr>
        <w:t xml:space="preserve"> 917</w:t>
      </w:r>
      <w:r w:rsidR="000B0388">
        <w:rPr>
          <w:lang w:eastAsia="en-US"/>
        </w:rPr>
        <w:t>–</w:t>
      </w:r>
      <w:r>
        <w:rPr>
          <w:lang w:eastAsia="en-US"/>
        </w:rPr>
        <w:t>26.</w:t>
      </w:r>
    </w:p>
    <w:p w14:paraId="4CFA075B" w14:textId="77777777" w:rsidR="00B36099" w:rsidRDefault="00B36099" w:rsidP="004D2E73">
      <w:pPr>
        <w:pStyle w:val="References"/>
        <w:rPr>
          <w:lang w:eastAsia="en-US"/>
        </w:rPr>
      </w:pPr>
      <w:r>
        <w:rPr>
          <w:lang w:eastAsia="en-US"/>
        </w:rPr>
        <w:t xml:space="preserve">Hrudey SE, Lambert </w:t>
      </w:r>
      <w:r w:rsidR="000B5965">
        <w:rPr>
          <w:lang w:eastAsia="en-US"/>
        </w:rPr>
        <w:t xml:space="preserve">TW, </w:t>
      </w:r>
      <w:r>
        <w:rPr>
          <w:lang w:eastAsia="en-US"/>
        </w:rPr>
        <w:t xml:space="preserve">Kenefick </w:t>
      </w:r>
      <w:r w:rsidR="000B5965">
        <w:rPr>
          <w:lang w:eastAsia="en-US"/>
        </w:rPr>
        <w:t xml:space="preserve">SL. </w:t>
      </w:r>
      <w:r>
        <w:rPr>
          <w:lang w:eastAsia="en-US"/>
        </w:rPr>
        <w:t>1994.</w:t>
      </w:r>
      <w:r w:rsidR="00BF3519">
        <w:rPr>
          <w:lang w:eastAsia="en-US"/>
        </w:rPr>
        <w:t xml:space="preserve"> </w:t>
      </w:r>
      <w:r>
        <w:rPr>
          <w:lang w:eastAsia="en-US"/>
        </w:rPr>
        <w:t>Health risk assessment of microcystins in drinking water supplies.</w:t>
      </w:r>
      <w:r w:rsidR="00BF3519">
        <w:rPr>
          <w:lang w:eastAsia="en-US"/>
        </w:rPr>
        <w:t xml:space="preserve"> </w:t>
      </w:r>
      <w:r>
        <w:rPr>
          <w:lang w:eastAsia="en-US"/>
        </w:rPr>
        <w:t xml:space="preserve">In: </w:t>
      </w:r>
      <w:r w:rsidRPr="006E7609">
        <w:rPr>
          <w:i/>
          <w:lang w:eastAsia="en-US"/>
        </w:rPr>
        <w:t xml:space="preserve">Toxic </w:t>
      </w:r>
      <w:r w:rsidR="000B5965">
        <w:rPr>
          <w:i/>
          <w:lang w:eastAsia="en-US"/>
        </w:rPr>
        <w:t>C</w:t>
      </w:r>
      <w:r w:rsidRPr="006E7609">
        <w:rPr>
          <w:i/>
          <w:lang w:eastAsia="en-US"/>
        </w:rPr>
        <w:t>yanobacteria</w:t>
      </w:r>
      <w:r w:rsidR="000B5965">
        <w:rPr>
          <w:i/>
          <w:lang w:eastAsia="en-US"/>
        </w:rPr>
        <w:t>: A</w:t>
      </w:r>
      <w:r w:rsidRPr="006E7609">
        <w:rPr>
          <w:i/>
          <w:lang w:eastAsia="en-US"/>
        </w:rPr>
        <w:t xml:space="preserve"> global perspective</w:t>
      </w:r>
      <w:r>
        <w:rPr>
          <w:lang w:eastAsia="en-US"/>
        </w:rPr>
        <w:t>, pp 7</w:t>
      </w:r>
      <w:r w:rsidR="000B5965">
        <w:rPr>
          <w:lang w:eastAsia="en-US"/>
        </w:rPr>
        <w:t>–</w:t>
      </w:r>
      <w:r>
        <w:rPr>
          <w:lang w:eastAsia="en-US"/>
        </w:rPr>
        <w:t>12.</w:t>
      </w:r>
      <w:r w:rsidR="00BF3519">
        <w:rPr>
          <w:lang w:eastAsia="en-US"/>
        </w:rPr>
        <w:t xml:space="preserve"> </w:t>
      </w:r>
      <w:r>
        <w:rPr>
          <w:lang w:eastAsia="en-US"/>
        </w:rPr>
        <w:t>Adelaide</w:t>
      </w:r>
      <w:r w:rsidR="000B5965">
        <w:rPr>
          <w:lang w:eastAsia="en-US"/>
        </w:rPr>
        <w:t>:</w:t>
      </w:r>
      <w:r>
        <w:rPr>
          <w:lang w:eastAsia="en-US"/>
        </w:rPr>
        <w:t xml:space="preserve"> Australian Centre for Water Quality Research.</w:t>
      </w:r>
    </w:p>
    <w:p w14:paraId="4CFA075C" w14:textId="77777777" w:rsidR="00B36099" w:rsidRDefault="00B36099" w:rsidP="004D2E73">
      <w:pPr>
        <w:pStyle w:val="References"/>
        <w:rPr>
          <w:lang w:eastAsia="en-US"/>
        </w:rPr>
      </w:pPr>
      <w:r>
        <w:rPr>
          <w:lang w:eastAsia="en-US"/>
        </w:rPr>
        <w:t>Humpage A</w:t>
      </w:r>
      <w:r w:rsidR="000B5965">
        <w:rPr>
          <w:lang w:eastAsia="en-US"/>
        </w:rPr>
        <w:t>,</w:t>
      </w:r>
      <w:r>
        <w:rPr>
          <w:lang w:eastAsia="en-US"/>
        </w:rPr>
        <w:t xml:space="preserve"> Falconer </w:t>
      </w:r>
      <w:r w:rsidR="000B5965">
        <w:rPr>
          <w:lang w:eastAsia="en-US"/>
        </w:rPr>
        <w:t xml:space="preserve">I. </w:t>
      </w:r>
      <w:r>
        <w:rPr>
          <w:lang w:eastAsia="en-US"/>
        </w:rPr>
        <w:t>2002.</w:t>
      </w:r>
      <w:r w:rsidR="00BF3519">
        <w:rPr>
          <w:lang w:eastAsia="en-US"/>
        </w:rPr>
        <w:t xml:space="preserve"> </w:t>
      </w:r>
      <w:r w:rsidRPr="000B5965">
        <w:rPr>
          <w:i/>
          <w:lang w:eastAsia="en-US"/>
        </w:rPr>
        <w:t xml:space="preserve">Oral </w:t>
      </w:r>
      <w:r w:rsidR="000B5965">
        <w:rPr>
          <w:i/>
          <w:lang w:eastAsia="en-US"/>
        </w:rPr>
        <w:t>T</w:t>
      </w:r>
      <w:r w:rsidRPr="000B5965">
        <w:rPr>
          <w:i/>
          <w:lang w:eastAsia="en-US"/>
        </w:rPr>
        <w:t xml:space="preserve">oxicity to Swiss </w:t>
      </w:r>
      <w:r w:rsidR="000B5965">
        <w:rPr>
          <w:i/>
          <w:lang w:eastAsia="en-US"/>
        </w:rPr>
        <w:t>A</w:t>
      </w:r>
      <w:r w:rsidRPr="000B5965">
        <w:rPr>
          <w:i/>
          <w:lang w:eastAsia="en-US"/>
        </w:rPr>
        <w:t xml:space="preserve">lbino </w:t>
      </w:r>
      <w:r w:rsidR="000B5965">
        <w:rPr>
          <w:i/>
          <w:lang w:eastAsia="en-US"/>
        </w:rPr>
        <w:t>M</w:t>
      </w:r>
      <w:r w:rsidRPr="000B5965">
        <w:rPr>
          <w:i/>
          <w:lang w:eastAsia="en-US"/>
        </w:rPr>
        <w:t xml:space="preserve">ice of the </w:t>
      </w:r>
      <w:r w:rsidR="000B5965">
        <w:rPr>
          <w:i/>
          <w:lang w:eastAsia="en-US"/>
        </w:rPr>
        <w:t>C</w:t>
      </w:r>
      <w:r w:rsidRPr="000B5965">
        <w:rPr>
          <w:i/>
          <w:lang w:eastAsia="en-US"/>
        </w:rPr>
        <w:t xml:space="preserve">yanobacterial </w:t>
      </w:r>
      <w:r w:rsidR="000B5965">
        <w:rPr>
          <w:i/>
          <w:lang w:eastAsia="en-US"/>
        </w:rPr>
        <w:t>T</w:t>
      </w:r>
      <w:r w:rsidRPr="000B5965">
        <w:rPr>
          <w:i/>
          <w:lang w:eastAsia="en-US"/>
        </w:rPr>
        <w:t xml:space="preserve">oxin </w:t>
      </w:r>
      <w:r w:rsidR="000B5965">
        <w:rPr>
          <w:i/>
          <w:lang w:eastAsia="en-US"/>
        </w:rPr>
        <w:t>C</w:t>
      </w:r>
      <w:r w:rsidRPr="000B5965">
        <w:rPr>
          <w:i/>
          <w:lang w:eastAsia="en-US"/>
        </w:rPr>
        <w:t xml:space="preserve">ylindrospermopsin </w:t>
      </w:r>
      <w:r w:rsidR="000B5965">
        <w:rPr>
          <w:i/>
          <w:lang w:eastAsia="en-US"/>
        </w:rPr>
        <w:t>A</w:t>
      </w:r>
      <w:r w:rsidRPr="000B5965">
        <w:rPr>
          <w:i/>
          <w:lang w:eastAsia="en-US"/>
        </w:rPr>
        <w:t xml:space="preserve">dministered </w:t>
      </w:r>
      <w:r w:rsidR="000B5965">
        <w:rPr>
          <w:i/>
          <w:lang w:eastAsia="en-US"/>
        </w:rPr>
        <w:t>D</w:t>
      </w:r>
      <w:r w:rsidRPr="000B5965">
        <w:rPr>
          <w:i/>
          <w:lang w:eastAsia="en-US"/>
        </w:rPr>
        <w:t xml:space="preserve">aily over 11 </w:t>
      </w:r>
      <w:r w:rsidR="000B5965">
        <w:rPr>
          <w:i/>
          <w:lang w:eastAsia="en-US"/>
        </w:rPr>
        <w:t>W</w:t>
      </w:r>
      <w:r w:rsidRPr="000B5965">
        <w:rPr>
          <w:i/>
          <w:lang w:eastAsia="en-US"/>
        </w:rPr>
        <w:t>eeks</w:t>
      </w:r>
      <w:r>
        <w:rPr>
          <w:lang w:eastAsia="en-US"/>
        </w:rPr>
        <w:t>.</w:t>
      </w:r>
      <w:r w:rsidR="00BF3519">
        <w:rPr>
          <w:lang w:eastAsia="en-US"/>
        </w:rPr>
        <w:t xml:space="preserve"> </w:t>
      </w:r>
      <w:r>
        <w:rPr>
          <w:lang w:eastAsia="en-US"/>
        </w:rPr>
        <w:t>Canadian Research Centre for Water Quality and Treatment, Research Report No 13.</w:t>
      </w:r>
    </w:p>
    <w:p w14:paraId="4CFA075D" w14:textId="77777777" w:rsidR="00B36099" w:rsidRDefault="00B36099" w:rsidP="004D2E73">
      <w:pPr>
        <w:pStyle w:val="References"/>
        <w:rPr>
          <w:lang w:eastAsia="en-US"/>
        </w:rPr>
      </w:pPr>
      <w:r>
        <w:rPr>
          <w:lang w:eastAsia="en-US"/>
        </w:rPr>
        <w:t>Izaguirre G. 1992.</w:t>
      </w:r>
      <w:r w:rsidR="00BF3519">
        <w:rPr>
          <w:lang w:eastAsia="en-US"/>
        </w:rPr>
        <w:t xml:space="preserve"> </w:t>
      </w:r>
      <w:r>
        <w:rPr>
          <w:lang w:eastAsia="en-US"/>
        </w:rPr>
        <w:t xml:space="preserve">A copper-tolerant </w:t>
      </w:r>
      <w:r>
        <w:rPr>
          <w:i/>
          <w:iCs/>
          <w:lang w:eastAsia="en-US"/>
        </w:rPr>
        <w:t>Phormidium</w:t>
      </w:r>
      <w:r>
        <w:rPr>
          <w:lang w:eastAsia="en-US"/>
        </w:rPr>
        <w:t xml:space="preserve"> species from Lake Mathiews, California, that produces 2-methylisoborneol and geosmin.</w:t>
      </w:r>
      <w:r w:rsidR="00BF3519">
        <w:rPr>
          <w:lang w:eastAsia="en-US"/>
        </w:rPr>
        <w:t xml:space="preserve"> </w:t>
      </w:r>
      <w:r w:rsidRPr="000B5965">
        <w:rPr>
          <w:i/>
          <w:lang w:eastAsia="en-US"/>
        </w:rPr>
        <w:t>Water Sci Tech</w:t>
      </w:r>
      <w:r>
        <w:rPr>
          <w:lang w:eastAsia="en-US"/>
        </w:rPr>
        <w:t xml:space="preserve"> </w:t>
      </w:r>
      <w:r w:rsidRPr="000B5965">
        <w:rPr>
          <w:bCs/>
          <w:lang w:eastAsia="en-US"/>
        </w:rPr>
        <w:t>25</w:t>
      </w:r>
      <w:r w:rsidR="000B5965">
        <w:rPr>
          <w:lang w:eastAsia="en-US"/>
        </w:rPr>
        <w:t>:</w:t>
      </w:r>
      <w:r>
        <w:rPr>
          <w:lang w:eastAsia="en-US"/>
        </w:rPr>
        <w:t xml:space="preserve"> 217</w:t>
      </w:r>
      <w:r w:rsidR="000B5965">
        <w:rPr>
          <w:lang w:eastAsia="en-US"/>
        </w:rPr>
        <w:t>–</w:t>
      </w:r>
      <w:r>
        <w:rPr>
          <w:lang w:eastAsia="en-US"/>
        </w:rPr>
        <w:t>23.</w:t>
      </w:r>
    </w:p>
    <w:p w14:paraId="4CFA075E" w14:textId="77777777" w:rsidR="00B36099" w:rsidRDefault="00B36099" w:rsidP="004D2E73">
      <w:pPr>
        <w:pStyle w:val="References"/>
        <w:rPr>
          <w:lang w:eastAsia="en-US"/>
        </w:rPr>
      </w:pPr>
      <w:r>
        <w:rPr>
          <w:lang w:eastAsia="en-US"/>
        </w:rPr>
        <w:t>James KJ, Furey</w:t>
      </w:r>
      <w:r w:rsidR="000B5965">
        <w:rPr>
          <w:lang w:eastAsia="en-US"/>
        </w:rPr>
        <w:t xml:space="preserve"> A</w:t>
      </w:r>
      <w:r>
        <w:rPr>
          <w:lang w:eastAsia="en-US"/>
        </w:rPr>
        <w:t>, Sherlock</w:t>
      </w:r>
      <w:r w:rsidR="000B5965">
        <w:rPr>
          <w:lang w:eastAsia="en-US"/>
        </w:rPr>
        <w:t xml:space="preserve"> IR, et al.</w:t>
      </w:r>
      <w:r>
        <w:rPr>
          <w:lang w:eastAsia="en-US"/>
        </w:rPr>
        <w:t xml:space="preserve"> 1998.</w:t>
      </w:r>
      <w:r w:rsidR="00BF3519">
        <w:rPr>
          <w:lang w:eastAsia="en-US"/>
        </w:rPr>
        <w:t xml:space="preserve"> </w:t>
      </w:r>
      <w:r>
        <w:rPr>
          <w:lang w:eastAsia="en-US"/>
        </w:rPr>
        <w:t>Sensitive determination of anatoxin-a, homoanantoxin-a and their degradation products by liquid chromatography with fluorimetric detection.</w:t>
      </w:r>
      <w:r w:rsidR="00BF3519">
        <w:rPr>
          <w:lang w:eastAsia="en-US"/>
        </w:rPr>
        <w:t xml:space="preserve"> </w:t>
      </w:r>
      <w:r w:rsidRPr="000B5965">
        <w:rPr>
          <w:i/>
          <w:lang w:eastAsia="en-US"/>
        </w:rPr>
        <w:t>J Chromatogr</w:t>
      </w:r>
      <w:r>
        <w:rPr>
          <w:lang w:eastAsia="en-US"/>
        </w:rPr>
        <w:t xml:space="preserve"> </w:t>
      </w:r>
      <w:r w:rsidRPr="000B5965">
        <w:rPr>
          <w:bCs/>
          <w:lang w:eastAsia="en-US"/>
        </w:rPr>
        <w:t>798</w:t>
      </w:r>
      <w:r w:rsidR="000B5965">
        <w:rPr>
          <w:lang w:eastAsia="en-US"/>
        </w:rPr>
        <w:t>:</w:t>
      </w:r>
      <w:r>
        <w:rPr>
          <w:lang w:eastAsia="en-US"/>
        </w:rPr>
        <w:t xml:space="preserve"> 147</w:t>
      </w:r>
      <w:r w:rsidR="000B5965">
        <w:rPr>
          <w:lang w:eastAsia="en-US"/>
        </w:rPr>
        <w:t>–</w:t>
      </w:r>
      <w:r>
        <w:rPr>
          <w:lang w:eastAsia="en-US"/>
        </w:rPr>
        <w:t>57.</w:t>
      </w:r>
    </w:p>
    <w:p w14:paraId="4CFA075F" w14:textId="77777777" w:rsidR="00B36099" w:rsidRDefault="00B36099" w:rsidP="004D2E73">
      <w:pPr>
        <w:pStyle w:val="References"/>
        <w:rPr>
          <w:lang w:eastAsia="en-US"/>
        </w:rPr>
      </w:pPr>
      <w:r>
        <w:rPr>
          <w:lang w:eastAsia="en-US"/>
        </w:rPr>
        <w:t>Jones GJ</w:t>
      </w:r>
      <w:r w:rsidR="000B5965">
        <w:rPr>
          <w:lang w:eastAsia="en-US"/>
        </w:rPr>
        <w:t>,</w:t>
      </w:r>
      <w:r>
        <w:rPr>
          <w:lang w:eastAsia="en-US"/>
        </w:rPr>
        <w:t xml:space="preserve"> Orr </w:t>
      </w:r>
      <w:r w:rsidR="000B5965">
        <w:rPr>
          <w:lang w:eastAsia="en-US"/>
        </w:rPr>
        <w:t xml:space="preserve">PT. </w:t>
      </w:r>
      <w:r>
        <w:rPr>
          <w:lang w:eastAsia="en-US"/>
        </w:rPr>
        <w:t>1994.</w:t>
      </w:r>
      <w:r w:rsidR="00BF3519">
        <w:rPr>
          <w:lang w:eastAsia="en-US"/>
        </w:rPr>
        <w:t xml:space="preserve"> </w:t>
      </w:r>
      <w:r>
        <w:rPr>
          <w:lang w:eastAsia="en-US"/>
        </w:rPr>
        <w:t xml:space="preserve">Release and degradation of microcystin following algicide treatment of a </w:t>
      </w:r>
      <w:r>
        <w:rPr>
          <w:i/>
          <w:iCs/>
          <w:lang w:eastAsia="en-US"/>
        </w:rPr>
        <w:t>Microcystis aeruginosa</w:t>
      </w:r>
      <w:r>
        <w:rPr>
          <w:lang w:eastAsia="en-US"/>
        </w:rPr>
        <w:t xml:space="preserve"> bloom in a recreational lake, as determined by HPLC and protein phosphatase inhibition assay.</w:t>
      </w:r>
      <w:r w:rsidR="00BF3519">
        <w:rPr>
          <w:lang w:eastAsia="en-US"/>
        </w:rPr>
        <w:t xml:space="preserve"> </w:t>
      </w:r>
      <w:r w:rsidRPr="000B5965">
        <w:rPr>
          <w:i/>
          <w:lang w:eastAsia="en-US"/>
        </w:rPr>
        <w:t>Water Res</w:t>
      </w:r>
      <w:r>
        <w:rPr>
          <w:lang w:eastAsia="en-US"/>
        </w:rPr>
        <w:t xml:space="preserve"> </w:t>
      </w:r>
      <w:r w:rsidRPr="000B5965">
        <w:rPr>
          <w:bCs/>
          <w:lang w:eastAsia="en-US"/>
        </w:rPr>
        <w:t>28</w:t>
      </w:r>
      <w:r w:rsidR="000B5965">
        <w:rPr>
          <w:lang w:eastAsia="en-US"/>
        </w:rPr>
        <w:t>:</w:t>
      </w:r>
      <w:r>
        <w:rPr>
          <w:lang w:eastAsia="en-US"/>
        </w:rPr>
        <w:t xml:space="preserve"> 871</w:t>
      </w:r>
      <w:r w:rsidR="000B5965">
        <w:rPr>
          <w:lang w:eastAsia="en-US"/>
        </w:rPr>
        <w:t>–</w:t>
      </w:r>
      <w:r>
        <w:rPr>
          <w:lang w:eastAsia="en-US"/>
        </w:rPr>
        <w:t>6.</w:t>
      </w:r>
    </w:p>
    <w:p w14:paraId="4CFA0760" w14:textId="77777777" w:rsidR="00B36099" w:rsidRPr="006E7609" w:rsidRDefault="00B36099" w:rsidP="004D2E73">
      <w:pPr>
        <w:pStyle w:val="References"/>
        <w:rPr>
          <w:lang w:eastAsia="en-US"/>
        </w:rPr>
      </w:pPr>
      <w:r w:rsidRPr="006E7609">
        <w:rPr>
          <w:lang w:eastAsia="en-US"/>
        </w:rPr>
        <w:t xml:space="preserve">Jochimsen EM, Carmichael WW, An JS, </w:t>
      </w:r>
      <w:r w:rsidR="000B5965">
        <w:rPr>
          <w:lang w:eastAsia="en-US"/>
        </w:rPr>
        <w:t>et al.</w:t>
      </w:r>
      <w:r w:rsidRPr="006E7609">
        <w:rPr>
          <w:lang w:eastAsia="en-US"/>
        </w:rPr>
        <w:t xml:space="preserve"> 1998.</w:t>
      </w:r>
      <w:r w:rsidR="00BF3519">
        <w:rPr>
          <w:lang w:eastAsia="en-US"/>
        </w:rPr>
        <w:t xml:space="preserve"> </w:t>
      </w:r>
      <w:r w:rsidRPr="006E7609">
        <w:rPr>
          <w:lang w:eastAsia="en-US"/>
        </w:rPr>
        <w:t>Liver failure and death after exposure to microcystins at a hemodialysis center in Brazil.</w:t>
      </w:r>
      <w:r w:rsidR="00BF3519">
        <w:rPr>
          <w:lang w:eastAsia="en-US"/>
        </w:rPr>
        <w:t xml:space="preserve"> </w:t>
      </w:r>
      <w:r w:rsidRPr="000B5965">
        <w:rPr>
          <w:i/>
          <w:lang w:eastAsia="en-US"/>
        </w:rPr>
        <w:t>New England Journal of Medicine</w:t>
      </w:r>
      <w:r w:rsidRPr="006E7609">
        <w:rPr>
          <w:lang w:eastAsia="en-US"/>
        </w:rPr>
        <w:t xml:space="preserve"> </w:t>
      </w:r>
      <w:r w:rsidRPr="000B5965">
        <w:rPr>
          <w:lang w:eastAsia="en-US"/>
        </w:rPr>
        <w:t>338</w:t>
      </w:r>
      <w:r w:rsidR="000B5965">
        <w:rPr>
          <w:lang w:eastAsia="en-US"/>
        </w:rPr>
        <w:t>:</w:t>
      </w:r>
      <w:r>
        <w:rPr>
          <w:lang w:eastAsia="en-US"/>
        </w:rPr>
        <w:t xml:space="preserve"> </w:t>
      </w:r>
      <w:r w:rsidRPr="006E7609">
        <w:rPr>
          <w:lang w:eastAsia="en-US"/>
        </w:rPr>
        <w:t>873</w:t>
      </w:r>
      <w:r w:rsidR="000B5965">
        <w:rPr>
          <w:lang w:eastAsia="en-US"/>
        </w:rPr>
        <w:t>–</w:t>
      </w:r>
      <w:r w:rsidRPr="006E7609">
        <w:rPr>
          <w:lang w:eastAsia="en-US"/>
        </w:rPr>
        <w:t>8.</w:t>
      </w:r>
    </w:p>
    <w:p w14:paraId="4CFA0761" w14:textId="77777777" w:rsidR="00B36099" w:rsidRPr="000B5965" w:rsidRDefault="00B36099" w:rsidP="004D2E73">
      <w:pPr>
        <w:pStyle w:val="References"/>
      </w:pPr>
      <w:r>
        <w:rPr>
          <w:lang w:eastAsia="en-US"/>
        </w:rPr>
        <w:t xml:space="preserve">Kuiper-Goodman T, Falconer </w:t>
      </w:r>
      <w:r w:rsidR="000B5965">
        <w:rPr>
          <w:lang w:eastAsia="en-US"/>
        </w:rPr>
        <w:t xml:space="preserve">I, </w:t>
      </w:r>
      <w:r>
        <w:rPr>
          <w:lang w:eastAsia="en-US"/>
        </w:rPr>
        <w:t xml:space="preserve">Fitzgerald </w:t>
      </w:r>
      <w:r w:rsidR="000B5965">
        <w:rPr>
          <w:lang w:eastAsia="en-US"/>
        </w:rPr>
        <w:t xml:space="preserve">J. </w:t>
      </w:r>
      <w:r>
        <w:rPr>
          <w:lang w:eastAsia="en-US"/>
        </w:rPr>
        <w:t>1999.</w:t>
      </w:r>
      <w:r w:rsidR="00BF3519">
        <w:rPr>
          <w:lang w:eastAsia="en-US"/>
        </w:rPr>
        <w:t xml:space="preserve"> </w:t>
      </w:r>
      <w:r>
        <w:rPr>
          <w:lang w:eastAsia="en-US"/>
        </w:rPr>
        <w:t xml:space="preserve">Safe </w:t>
      </w:r>
      <w:r w:rsidR="000B5965">
        <w:rPr>
          <w:lang w:eastAsia="en-US"/>
        </w:rPr>
        <w:t>l</w:t>
      </w:r>
      <w:r>
        <w:rPr>
          <w:lang w:eastAsia="en-US"/>
        </w:rPr>
        <w:t xml:space="preserve">evels and </w:t>
      </w:r>
      <w:r w:rsidR="000B5965">
        <w:rPr>
          <w:lang w:eastAsia="en-US"/>
        </w:rPr>
        <w:t>s</w:t>
      </w:r>
      <w:r>
        <w:rPr>
          <w:lang w:eastAsia="en-US"/>
        </w:rPr>
        <w:t xml:space="preserve">afe </w:t>
      </w:r>
      <w:r w:rsidR="000B5965">
        <w:rPr>
          <w:lang w:eastAsia="en-US"/>
        </w:rPr>
        <w:t>p</w:t>
      </w:r>
      <w:r>
        <w:rPr>
          <w:lang w:eastAsia="en-US"/>
        </w:rPr>
        <w:t>ractices.</w:t>
      </w:r>
      <w:r w:rsidR="00BF3519">
        <w:rPr>
          <w:lang w:eastAsia="en-US"/>
        </w:rPr>
        <w:t xml:space="preserve"> </w:t>
      </w:r>
      <w:r>
        <w:rPr>
          <w:lang w:eastAsia="en-US"/>
        </w:rPr>
        <w:t>In: Chorus I</w:t>
      </w:r>
      <w:r w:rsidR="000B5965">
        <w:rPr>
          <w:lang w:eastAsia="en-US"/>
        </w:rPr>
        <w:t>,</w:t>
      </w:r>
      <w:r>
        <w:rPr>
          <w:lang w:eastAsia="en-US"/>
        </w:rPr>
        <w:t xml:space="preserve"> Bartrum </w:t>
      </w:r>
      <w:r w:rsidR="000B5965">
        <w:rPr>
          <w:lang w:eastAsia="en-US"/>
        </w:rPr>
        <w:t xml:space="preserve">J </w:t>
      </w:r>
      <w:r>
        <w:rPr>
          <w:lang w:eastAsia="en-US"/>
        </w:rPr>
        <w:t>(</w:t>
      </w:r>
      <w:r w:rsidR="000B5965">
        <w:rPr>
          <w:lang w:eastAsia="en-US"/>
        </w:rPr>
        <w:t>e</w:t>
      </w:r>
      <w:r>
        <w:rPr>
          <w:lang w:eastAsia="en-US"/>
        </w:rPr>
        <w:t xml:space="preserve">ds): </w:t>
      </w:r>
      <w:r>
        <w:rPr>
          <w:i/>
          <w:iCs/>
          <w:lang w:eastAsia="en-US"/>
        </w:rPr>
        <w:t>Toxic Cyanobacteria in Water</w:t>
      </w:r>
      <w:r w:rsidR="000B5965">
        <w:rPr>
          <w:i/>
          <w:iCs/>
          <w:lang w:eastAsia="en-US"/>
        </w:rPr>
        <w:t>:</w:t>
      </w:r>
      <w:r w:rsidR="00BF3519">
        <w:rPr>
          <w:i/>
          <w:iCs/>
          <w:lang w:eastAsia="en-US"/>
        </w:rPr>
        <w:t xml:space="preserve"> </w:t>
      </w:r>
      <w:r>
        <w:rPr>
          <w:i/>
          <w:iCs/>
          <w:lang w:eastAsia="en-US"/>
        </w:rPr>
        <w:t xml:space="preserve">A </w:t>
      </w:r>
      <w:r w:rsidR="000B5965">
        <w:rPr>
          <w:i/>
          <w:iCs/>
          <w:lang w:eastAsia="en-US"/>
        </w:rPr>
        <w:t>g</w:t>
      </w:r>
      <w:r>
        <w:rPr>
          <w:i/>
          <w:iCs/>
          <w:lang w:eastAsia="en-US"/>
        </w:rPr>
        <w:t xml:space="preserve">uide to their </w:t>
      </w:r>
      <w:r w:rsidR="000B5965">
        <w:rPr>
          <w:i/>
          <w:iCs/>
          <w:lang w:eastAsia="en-US"/>
        </w:rPr>
        <w:t>p</w:t>
      </w:r>
      <w:r>
        <w:rPr>
          <w:i/>
          <w:iCs/>
          <w:lang w:eastAsia="en-US"/>
        </w:rPr>
        <w:t xml:space="preserve">ublic </w:t>
      </w:r>
      <w:r w:rsidR="000B5965">
        <w:rPr>
          <w:i/>
          <w:iCs/>
          <w:lang w:eastAsia="en-US"/>
        </w:rPr>
        <w:t>h</w:t>
      </w:r>
      <w:r>
        <w:rPr>
          <w:i/>
          <w:iCs/>
          <w:lang w:eastAsia="en-US"/>
        </w:rPr>
        <w:t xml:space="preserve">ealth </w:t>
      </w:r>
      <w:r w:rsidR="000B5965">
        <w:rPr>
          <w:i/>
          <w:iCs/>
          <w:lang w:eastAsia="en-US"/>
        </w:rPr>
        <w:t>c</w:t>
      </w:r>
      <w:r>
        <w:rPr>
          <w:i/>
          <w:iCs/>
          <w:lang w:eastAsia="en-US"/>
        </w:rPr>
        <w:t xml:space="preserve">onsequences, </w:t>
      </w:r>
      <w:r w:rsidR="000B5965">
        <w:rPr>
          <w:i/>
          <w:iCs/>
          <w:lang w:eastAsia="en-US"/>
        </w:rPr>
        <w:t>m</w:t>
      </w:r>
      <w:r>
        <w:rPr>
          <w:i/>
          <w:iCs/>
          <w:lang w:eastAsia="en-US"/>
        </w:rPr>
        <w:t xml:space="preserve">onitoring and </w:t>
      </w:r>
      <w:r w:rsidR="000B5965">
        <w:rPr>
          <w:i/>
          <w:iCs/>
          <w:lang w:eastAsia="en-US"/>
        </w:rPr>
        <w:t>m</w:t>
      </w:r>
      <w:r>
        <w:rPr>
          <w:i/>
          <w:iCs/>
          <w:lang w:eastAsia="en-US"/>
        </w:rPr>
        <w:t>anagement</w:t>
      </w:r>
      <w:r>
        <w:rPr>
          <w:lang w:eastAsia="en-US"/>
        </w:rPr>
        <w:t>.</w:t>
      </w:r>
      <w:r w:rsidR="00BF3519">
        <w:rPr>
          <w:lang w:eastAsia="en-US"/>
        </w:rPr>
        <w:t xml:space="preserve"> </w:t>
      </w:r>
      <w:r>
        <w:rPr>
          <w:lang w:eastAsia="en-US"/>
        </w:rPr>
        <w:t>416 pp.</w:t>
      </w:r>
      <w:r w:rsidR="00BF3519">
        <w:rPr>
          <w:lang w:eastAsia="en-US"/>
        </w:rPr>
        <w:t xml:space="preserve"> </w:t>
      </w:r>
      <w:r>
        <w:rPr>
          <w:lang w:eastAsia="en-US"/>
        </w:rPr>
        <w:t>Published on behalf of the World Health Organisation by E&amp;FN Spon, London.</w:t>
      </w:r>
      <w:r w:rsidR="00BF3519">
        <w:rPr>
          <w:lang w:eastAsia="en-US"/>
        </w:rPr>
        <w:t xml:space="preserve"> </w:t>
      </w:r>
      <w:hyperlink r:id="rId26" w:history="1">
        <w:r w:rsidRPr="000B5965">
          <w:rPr>
            <w:rStyle w:val="Hyperlink"/>
          </w:rPr>
          <w:t>http://www.who.int/water_sanitation_health/resourcesquality/toxicyanbact/en/index.html</w:t>
        </w:r>
      </w:hyperlink>
      <w:r w:rsidR="000B5965" w:rsidRPr="000B5965">
        <w:t>.</w:t>
      </w:r>
    </w:p>
    <w:p w14:paraId="4CFA0762" w14:textId="77777777" w:rsidR="00B36099" w:rsidRDefault="00B36099" w:rsidP="004D2E73">
      <w:pPr>
        <w:pStyle w:val="References"/>
        <w:rPr>
          <w:lang w:eastAsia="en-US"/>
        </w:rPr>
      </w:pPr>
      <w:r>
        <w:rPr>
          <w:lang w:eastAsia="en-US"/>
        </w:rPr>
        <w:t xml:space="preserve">Long BM, Jones </w:t>
      </w:r>
      <w:r w:rsidR="000B5965">
        <w:rPr>
          <w:lang w:eastAsia="en-US"/>
        </w:rPr>
        <w:t xml:space="preserve">GJ, </w:t>
      </w:r>
      <w:r>
        <w:rPr>
          <w:lang w:eastAsia="en-US"/>
        </w:rPr>
        <w:t xml:space="preserve">Orr </w:t>
      </w:r>
      <w:r w:rsidR="000B5965">
        <w:rPr>
          <w:lang w:eastAsia="en-US"/>
        </w:rPr>
        <w:t xml:space="preserve">PT. </w:t>
      </w:r>
      <w:r>
        <w:rPr>
          <w:lang w:eastAsia="en-US"/>
        </w:rPr>
        <w:t>2001.</w:t>
      </w:r>
      <w:r w:rsidR="00BF3519">
        <w:rPr>
          <w:lang w:eastAsia="en-US"/>
        </w:rPr>
        <w:t xml:space="preserve"> </w:t>
      </w:r>
      <w:r>
        <w:rPr>
          <w:lang w:eastAsia="en-US"/>
        </w:rPr>
        <w:t xml:space="preserve">Cellular microcystin content in N-limited </w:t>
      </w:r>
      <w:r>
        <w:rPr>
          <w:i/>
          <w:iCs/>
          <w:lang w:eastAsia="en-US"/>
        </w:rPr>
        <w:t>Microcystis aeruginosa</w:t>
      </w:r>
      <w:r>
        <w:rPr>
          <w:lang w:eastAsia="en-US"/>
        </w:rPr>
        <w:t xml:space="preserve"> can be predicted from growth rate.</w:t>
      </w:r>
      <w:r w:rsidR="00BF3519">
        <w:rPr>
          <w:lang w:eastAsia="en-US"/>
        </w:rPr>
        <w:t xml:space="preserve"> </w:t>
      </w:r>
      <w:r w:rsidRPr="000B5965">
        <w:rPr>
          <w:i/>
          <w:lang w:eastAsia="en-US"/>
        </w:rPr>
        <w:t>Appl Environ Microbiol</w:t>
      </w:r>
      <w:r>
        <w:rPr>
          <w:lang w:eastAsia="en-US"/>
        </w:rPr>
        <w:t xml:space="preserve"> </w:t>
      </w:r>
      <w:r w:rsidRPr="000B5965">
        <w:rPr>
          <w:bCs/>
          <w:lang w:eastAsia="en-US"/>
        </w:rPr>
        <w:t>67</w:t>
      </w:r>
      <w:r w:rsidR="000B5965">
        <w:rPr>
          <w:lang w:eastAsia="en-US"/>
        </w:rPr>
        <w:t>:</w:t>
      </w:r>
      <w:r>
        <w:rPr>
          <w:lang w:eastAsia="en-US"/>
        </w:rPr>
        <w:t xml:space="preserve"> 278–28.</w:t>
      </w:r>
    </w:p>
    <w:p w14:paraId="4CFA0763" w14:textId="77777777" w:rsidR="00B36099" w:rsidRDefault="00B36099" w:rsidP="004D2E73">
      <w:pPr>
        <w:pStyle w:val="References"/>
        <w:rPr>
          <w:lang w:eastAsia="en-US"/>
        </w:rPr>
      </w:pPr>
      <w:r>
        <w:rPr>
          <w:lang w:eastAsia="en-US"/>
        </w:rPr>
        <w:t>McAllister T. 2014.</w:t>
      </w:r>
      <w:r w:rsidR="00BF3519">
        <w:rPr>
          <w:lang w:eastAsia="en-US"/>
        </w:rPr>
        <w:t xml:space="preserve"> </w:t>
      </w:r>
      <w:r w:rsidRPr="00CD3853">
        <w:rPr>
          <w:lang w:eastAsia="en-US"/>
        </w:rPr>
        <w:t xml:space="preserve">Environmental factors that promote </w:t>
      </w:r>
      <w:r w:rsidRPr="00CD3853">
        <w:rPr>
          <w:i/>
          <w:lang w:eastAsia="en-US"/>
        </w:rPr>
        <w:t>Phormidium</w:t>
      </w:r>
      <w:r w:rsidRPr="00CD3853">
        <w:rPr>
          <w:lang w:eastAsia="en-US"/>
        </w:rPr>
        <w:t xml:space="preserve"> blooms in Canterbury rivers.</w:t>
      </w:r>
      <w:r w:rsidR="00BF3519">
        <w:rPr>
          <w:lang w:eastAsia="en-US"/>
        </w:rPr>
        <w:t xml:space="preserve"> </w:t>
      </w:r>
      <w:r w:rsidRPr="00CD3853">
        <w:rPr>
          <w:lang w:eastAsia="en-US"/>
        </w:rPr>
        <w:t>Waterways Centre for Freshwater Management</w:t>
      </w:r>
      <w:r>
        <w:rPr>
          <w:lang w:eastAsia="en-US"/>
        </w:rPr>
        <w:t xml:space="preserve"> R</w:t>
      </w:r>
      <w:r w:rsidRPr="00CD3853">
        <w:rPr>
          <w:lang w:eastAsia="en-US"/>
        </w:rPr>
        <w:t>eport WCFM 2014</w:t>
      </w:r>
      <w:r w:rsidR="000B5965">
        <w:rPr>
          <w:lang w:eastAsia="en-US"/>
        </w:rPr>
        <w:noBreakHyphen/>
      </w:r>
      <w:r w:rsidRPr="00CD3853">
        <w:rPr>
          <w:lang w:eastAsia="en-US"/>
        </w:rPr>
        <w:t>001.</w:t>
      </w:r>
      <w:r w:rsidR="00BF3519">
        <w:rPr>
          <w:lang w:eastAsia="en-US"/>
        </w:rPr>
        <w:t xml:space="preserve"> </w:t>
      </w:r>
      <w:r w:rsidRPr="00CD3853">
        <w:rPr>
          <w:lang w:eastAsia="en-US"/>
        </w:rPr>
        <w:t>44 pp.</w:t>
      </w:r>
      <w:r w:rsidR="00BF3519">
        <w:rPr>
          <w:lang w:eastAsia="en-US"/>
        </w:rPr>
        <w:t xml:space="preserve"> </w:t>
      </w:r>
      <w:hyperlink r:id="rId27" w:history="1">
        <w:r w:rsidR="000B5965" w:rsidRPr="00897F22">
          <w:rPr>
            <w:rStyle w:val="Hyperlink"/>
            <w:lang w:eastAsia="en-US"/>
          </w:rPr>
          <w:t>http://waterways.ac.nz/documents/Technical</w:t>
        </w:r>
        <w:r w:rsidR="000B5965" w:rsidRPr="00897F22">
          <w:rPr>
            <w:rStyle w:val="Hyperlink"/>
          </w:rPr>
          <w:t>%</w:t>
        </w:r>
        <w:r w:rsidR="000B5965" w:rsidRPr="00897F22">
          <w:rPr>
            <w:rStyle w:val="Hyperlink"/>
            <w:lang w:eastAsia="en-US"/>
          </w:rPr>
          <w:t>20reports/WCFM</w:t>
        </w:r>
        <w:r w:rsidR="000B5965" w:rsidRPr="00897F22">
          <w:rPr>
            <w:rStyle w:val="Hyperlink"/>
          </w:rPr>
          <w:t>%</w:t>
        </w:r>
        <w:r w:rsidR="000B5965" w:rsidRPr="00897F22">
          <w:rPr>
            <w:rStyle w:val="Hyperlink"/>
            <w:lang w:eastAsia="en-US"/>
          </w:rPr>
          <w:t>20TR</w:t>
        </w:r>
        <w:r w:rsidR="000B5965" w:rsidRPr="00897F22">
          <w:rPr>
            <w:rStyle w:val="Hyperlink"/>
          </w:rPr>
          <w:t>%</w:t>
        </w:r>
        <w:r w:rsidR="000B5965" w:rsidRPr="00897F22">
          <w:rPr>
            <w:rStyle w:val="Hyperlink"/>
            <w:lang w:eastAsia="en-US"/>
          </w:rPr>
          <w:t>202014-001%20Environmental%20factors%20that%20promote%20phormidium</w:t>
        </w:r>
        <w:r w:rsidR="000B5965" w:rsidRPr="00897F22">
          <w:rPr>
            <w:rStyle w:val="Hyperlink"/>
          </w:rPr>
          <w:t>%</w:t>
        </w:r>
        <w:r w:rsidR="000B5965" w:rsidRPr="00897F22">
          <w:rPr>
            <w:rStyle w:val="Hyperlink"/>
            <w:lang w:eastAsia="en-US"/>
          </w:rPr>
          <w:t>20blooms.pdf</w:t>
        </w:r>
      </w:hyperlink>
      <w:r w:rsidR="000B5965">
        <w:rPr>
          <w:lang w:eastAsia="en-US"/>
        </w:rPr>
        <w:t>.</w:t>
      </w:r>
    </w:p>
    <w:p w14:paraId="4CFA0764" w14:textId="77777777" w:rsidR="00B36099" w:rsidRPr="000B5965" w:rsidRDefault="00B36099" w:rsidP="000B5965">
      <w:pPr>
        <w:pStyle w:val="References"/>
        <w:keepLines/>
      </w:pPr>
      <w:r w:rsidRPr="00967ACB">
        <w:rPr>
          <w:lang w:eastAsia="en-US"/>
        </w:rPr>
        <w:t>Ministry for the Env</w:t>
      </w:r>
      <w:r>
        <w:rPr>
          <w:lang w:eastAsia="en-US"/>
        </w:rPr>
        <w:t>ironment</w:t>
      </w:r>
      <w:r w:rsidR="000B5965">
        <w:rPr>
          <w:lang w:eastAsia="en-US"/>
        </w:rPr>
        <w:t>,</w:t>
      </w:r>
      <w:r>
        <w:rPr>
          <w:lang w:eastAsia="en-US"/>
        </w:rPr>
        <w:t xml:space="preserve"> Ministry of Health</w:t>
      </w:r>
      <w:r w:rsidR="000B5965">
        <w:rPr>
          <w:lang w:eastAsia="en-US"/>
        </w:rPr>
        <w:t>.</w:t>
      </w:r>
      <w:r w:rsidRPr="00967ACB">
        <w:rPr>
          <w:lang w:eastAsia="en-US"/>
        </w:rPr>
        <w:t xml:space="preserve"> 2009.</w:t>
      </w:r>
      <w:r w:rsidR="00BF3519">
        <w:rPr>
          <w:lang w:eastAsia="en-US"/>
        </w:rPr>
        <w:t xml:space="preserve"> </w:t>
      </w:r>
      <w:r w:rsidRPr="0009545B">
        <w:rPr>
          <w:i/>
          <w:lang w:eastAsia="en-US"/>
        </w:rPr>
        <w:t>New Zealand Guidelines for Cyanobacteria in Recreational Fresh Waters</w:t>
      </w:r>
      <w:r w:rsidR="000B5965">
        <w:rPr>
          <w:i/>
          <w:lang w:eastAsia="en-US"/>
        </w:rPr>
        <w:t>:</w:t>
      </w:r>
      <w:r w:rsidRPr="0009545B">
        <w:rPr>
          <w:i/>
          <w:lang w:eastAsia="en-US"/>
        </w:rPr>
        <w:t xml:space="preserve"> Interim </w:t>
      </w:r>
      <w:r w:rsidR="000B5965">
        <w:rPr>
          <w:i/>
          <w:lang w:eastAsia="en-US"/>
        </w:rPr>
        <w:t>g</w:t>
      </w:r>
      <w:r w:rsidRPr="0009545B">
        <w:rPr>
          <w:i/>
          <w:lang w:eastAsia="en-US"/>
        </w:rPr>
        <w:t>uidelines</w:t>
      </w:r>
      <w:r w:rsidRPr="00967ACB">
        <w:rPr>
          <w:lang w:eastAsia="en-US"/>
        </w:rPr>
        <w:t>.</w:t>
      </w:r>
      <w:r w:rsidR="00BF3519">
        <w:rPr>
          <w:lang w:eastAsia="en-US"/>
        </w:rPr>
        <w:t xml:space="preserve"> </w:t>
      </w:r>
      <w:r w:rsidRPr="00967ACB">
        <w:rPr>
          <w:lang w:eastAsia="en-US"/>
        </w:rPr>
        <w:t>Prepared for the Ministry for the Environment and the Ministry of Health by SA Wood, DP Hamilton, WJ</w:t>
      </w:r>
      <w:r w:rsidR="000B5965">
        <w:rPr>
          <w:lang w:eastAsia="en-US"/>
        </w:rPr>
        <w:t> </w:t>
      </w:r>
      <w:r w:rsidRPr="00967ACB">
        <w:rPr>
          <w:lang w:eastAsia="en-US"/>
        </w:rPr>
        <w:t xml:space="preserve">Paul, </w:t>
      </w:r>
      <w:r w:rsidR="000B5965">
        <w:rPr>
          <w:lang w:eastAsia="en-US"/>
        </w:rPr>
        <w:t>et al</w:t>
      </w:r>
      <w:r w:rsidRPr="00967ACB">
        <w:rPr>
          <w:lang w:eastAsia="en-US"/>
        </w:rPr>
        <w:t>.</w:t>
      </w:r>
      <w:r w:rsidR="00BF3519">
        <w:rPr>
          <w:lang w:eastAsia="en-US"/>
        </w:rPr>
        <w:t xml:space="preserve"> </w:t>
      </w:r>
      <w:r w:rsidRPr="00967ACB">
        <w:rPr>
          <w:lang w:eastAsia="en-US"/>
        </w:rPr>
        <w:t>Wellington: Ministry for the Environment.</w:t>
      </w:r>
      <w:r w:rsidR="00BF3519">
        <w:rPr>
          <w:lang w:eastAsia="en-US"/>
        </w:rPr>
        <w:t xml:space="preserve"> </w:t>
      </w:r>
      <w:r>
        <w:rPr>
          <w:lang w:eastAsia="en-US"/>
        </w:rPr>
        <w:t xml:space="preserve">See </w:t>
      </w:r>
      <w:hyperlink r:id="rId28" w:history="1">
        <w:r w:rsidRPr="000B5965">
          <w:rPr>
            <w:rStyle w:val="Hyperlink"/>
          </w:rPr>
          <w:t>http://www.mfe.govt.nz/publications/water/guidelines-for-cyanobacteria/index.html</w:t>
        </w:r>
      </w:hyperlink>
      <w:r w:rsidR="000B5965" w:rsidRPr="000B5965">
        <w:t>.</w:t>
      </w:r>
    </w:p>
    <w:p w14:paraId="4CFA0765" w14:textId="77777777" w:rsidR="00B36099" w:rsidRDefault="00B36099" w:rsidP="004D2E73">
      <w:pPr>
        <w:pStyle w:val="References"/>
        <w:rPr>
          <w:lang w:eastAsia="en-US"/>
        </w:rPr>
      </w:pPr>
      <w:r>
        <w:rPr>
          <w:lang w:eastAsia="en-US"/>
        </w:rPr>
        <w:t>Morris RJ, Williams</w:t>
      </w:r>
      <w:r w:rsidR="000B5965">
        <w:rPr>
          <w:lang w:eastAsia="en-US"/>
        </w:rPr>
        <w:t xml:space="preserve"> DE</w:t>
      </w:r>
      <w:r>
        <w:rPr>
          <w:lang w:eastAsia="en-US"/>
        </w:rPr>
        <w:t>, Luu</w:t>
      </w:r>
      <w:r w:rsidR="000B5965">
        <w:rPr>
          <w:lang w:eastAsia="en-US"/>
        </w:rPr>
        <w:t xml:space="preserve"> HA</w:t>
      </w:r>
      <w:r>
        <w:rPr>
          <w:lang w:eastAsia="en-US"/>
        </w:rPr>
        <w:t xml:space="preserve">, </w:t>
      </w:r>
      <w:r w:rsidR="000B5965">
        <w:rPr>
          <w:lang w:eastAsia="en-US"/>
        </w:rPr>
        <w:t>et al.</w:t>
      </w:r>
      <w:r>
        <w:rPr>
          <w:lang w:eastAsia="en-US"/>
        </w:rPr>
        <w:t xml:space="preserve"> 2000.</w:t>
      </w:r>
      <w:r w:rsidR="00BF3519">
        <w:rPr>
          <w:lang w:eastAsia="en-US"/>
        </w:rPr>
        <w:t xml:space="preserve"> </w:t>
      </w:r>
      <w:r>
        <w:rPr>
          <w:lang w:eastAsia="en-US"/>
        </w:rPr>
        <w:t>The adsorption of microcystin-LR by natural clay particles.</w:t>
      </w:r>
      <w:r w:rsidR="00BF3519">
        <w:rPr>
          <w:lang w:eastAsia="en-US"/>
        </w:rPr>
        <w:t xml:space="preserve"> </w:t>
      </w:r>
      <w:r w:rsidRPr="000B5965">
        <w:rPr>
          <w:i/>
          <w:lang w:eastAsia="en-US"/>
        </w:rPr>
        <w:t>Toxicon</w:t>
      </w:r>
      <w:r>
        <w:rPr>
          <w:lang w:eastAsia="en-US"/>
        </w:rPr>
        <w:t xml:space="preserve"> </w:t>
      </w:r>
      <w:r w:rsidRPr="000B5965">
        <w:rPr>
          <w:bCs/>
          <w:lang w:eastAsia="en-US"/>
        </w:rPr>
        <w:t>38</w:t>
      </w:r>
      <w:r w:rsidR="000B5965">
        <w:rPr>
          <w:lang w:eastAsia="en-US"/>
        </w:rPr>
        <w:t>:</w:t>
      </w:r>
      <w:r>
        <w:rPr>
          <w:lang w:eastAsia="en-US"/>
        </w:rPr>
        <w:t xml:space="preserve"> 303</w:t>
      </w:r>
      <w:r w:rsidR="000B5965">
        <w:rPr>
          <w:lang w:eastAsia="en-US"/>
        </w:rPr>
        <w:t>–</w:t>
      </w:r>
      <w:r>
        <w:rPr>
          <w:lang w:eastAsia="en-US"/>
        </w:rPr>
        <w:t>8.</w:t>
      </w:r>
    </w:p>
    <w:p w14:paraId="4CFA0766" w14:textId="77777777" w:rsidR="00B36099" w:rsidRDefault="00B36099" w:rsidP="004D2E73">
      <w:pPr>
        <w:pStyle w:val="References"/>
      </w:pPr>
      <w:r w:rsidRPr="006E7609">
        <w:rPr>
          <w:lang w:eastAsia="en-US"/>
        </w:rPr>
        <w:t>NHMRC and NRMMC</w:t>
      </w:r>
      <w:r w:rsidR="000B5965">
        <w:rPr>
          <w:lang w:eastAsia="en-US"/>
        </w:rPr>
        <w:t>.</w:t>
      </w:r>
      <w:r w:rsidRPr="006E7609">
        <w:rPr>
          <w:lang w:eastAsia="en-US"/>
        </w:rPr>
        <w:t xml:space="preserve"> 2004</w:t>
      </w:r>
      <w:r>
        <w:rPr>
          <w:lang w:eastAsia="en-US"/>
        </w:rPr>
        <w:t>.</w:t>
      </w:r>
      <w:r w:rsidR="00BF3519">
        <w:rPr>
          <w:lang w:eastAsia="en-US"/>
        </w:rPr>
        <w:t xml:space="preserve"> </w:t>
      </w:r>
      <w:r w:rsidRPr="000B5965">
        <w:rPr>
          <w:i/>
          <w:lang w:eastAsia="en-US"/>
        </w:rPr>
        <w:t>Australian Drinking Water Guidelines</w:t>
      </w:r>
      <w:r>
        <w:rPr>
          <w:lang w:eastAsia="en-US"/>
        </w:rPr>
        <w:t>.</w:t>
      </w:r>
      <w:r w:rsidR="00BF3519">
        <w:rPr>
          <w:lang w:eastAsia="en-US"/>
        </w:rPr>
        <w:t xml:space="preserve"> </w:t>
      </w:r>
      <w:r>
        <w:rPr>
          <w:lang w:eastAsia="en-US"/>
        </w:rPr>
        <w:t>Published by the National Health and Medical Research Council and the Natural Resource Management Ministerial Council, Canberra.</w:t>
      </w:r>
      <w:r w:rsidR="00BF3519">
        <w:rPr>
          <w:lang w:eastAsia="en-US"/>
        </w:rPr>
        <w:t xml:space="preserve"> </w:t>
      </w:r>
      <w:r>
        <w:rPr>
          <w:lang w:eastAsia="en-US"/>
        </w:rPr>
        <w:t xml:space="preserve">See: </w:t>
      </w:r>
      <w:hyperlink r:id="rId29" w:history="1">
        <w:r w:rsidRPr="000B5965">
          <w:rPr>
            <w:rStyle w:val="Hyperlink"/>
          </w:rPr>
          <w:t>http://www.nhmrc.gov.au/publications/synopses/eh19syn.htm</w:t>
        </w:r>
      </w:hyperlink>
      <w:r w:rsidR="000B5965">
        <w:t xml:space="preserve"> or see latest edition.</w:t>
      </w:r>
    </w:p>
    <w:p w14:paraId="4CFA0767" w14:textId="77777777" w:rsidR="00B36099" w:rsidRPr="000B5965" w:rsidRDefault="00B36099" w:rsidP="004D2E73">
      <w:pPr>
        <w:pStyle w:val="References"/>
      </w:pPr>
      <w:r w:rsidRPr="006E7609">
        <w:rPr>
          <w:lang w:eastAsia="en-US"/>
        </w:rPr>
        <w:t>NHMRC, NRMMC</w:t>
      </w:r>
      <w:r w:rsidR="000B5965">
        <w:rPr>
          <w:lang w:eastAsia="en-US"/>
        </w:rPr>
        <w:t>.</w:t>
      </w:r>
      <w:r w:rsidRPr="006E7609">
        <w:rPr>
          <w:lang w:eastAsia="en-US"/>
        </w:rPr>
        <w:t xml:space="preserve"> 2011</w:t>
      </w:r>
      <w:r>
        <w:rPr>
          <w:lang w:eastAsia="en-US"/>
        </w:rPr>
        <w:t>.</w:t>
      </w:r>
      <w:r w:rsidR="00BF3519">
        <w:rPr>
          <w:lang w:eastAsia="en-US"/>
        </w:rPr>
        <w:t xml:space="preserve"> </w:t>
      </w:r>
      <w:r w:rsidRPr="000B5965">
        <w:rPr>
          <w:i/>
          <w:lang w:eastAsia="en-US"/>
        </w:rPr>
        <w:t>Australian Drinking Water Guidelines Paper 6</w:t>
      </w:r>
      <w:r>
        <w:rPr>
          <w:lang w:eastAsia="en-US"/>
        </w:rPr>
        <w:t>.</w:t>
      </w:r>
      <w:r w:rsidR="00BF3519">
        <w:rPr>
          <w:lang w:eastAsia="en-US"/>
        </w:rPr>
        <w:t xml:space="preserve"> </w:t>
      </w:r>
      <w:r w:rsidRPr="006E7609">
        <w:rPr>
          <w:lang w:eastAsia="en-US"/>
        </w:rPr>
        <w:t>National Water Quality Management Strategy.</w:t>
      </w:r>
      <w:r w:rsidR="00BF3519">
        <w:rPr>
          <w:lang w:eastAsia="en-US"/>
        </w:rPr>
        <w:t xml:space="preserve"> </w:t>
      </w:r>
      <w:r w:rsidRPr="006E7609">
        <w:rPr>
          <w:lang w:eastAsia="en-US"/>
        </w:rPr>
        <w:t>National Health and Medical Research Council, National Resource Management Ministerial Council,</w:t>
      </w:r>
      <w:r>
        <w:rPr>
          <w:lang w:eastAsia="en-US"/>
        </w:rPr>
        <w:t xml:space="preserve"> </w:t>
      </w:r>
      <w:r w:rsidRPr="006E7609">
        <w:rPr>
          <w:lang w:eastAsia="en-US"/>
        </w:rPr>
        <w:t>Commonwealth of Australia, Canberra.</w:t>
      </w:r>
      <w:r w:rsidR="00BF3519">
        <w:rPr>
          <w:lang w:eastAsia="en-US"/>
        </w:rPr>
        <w:t xml:space="preserve"> </w:t>
      </w:r>
      <w:r>
        <w:rPr>
          <w:lang w:eastAsia="en-US"/>
        </w:rPr>
        <w:t>See Fact Sheet and Chapter 5.</w:t>
      </w:r>
      <w:r w:rsidR="00BF3519">
        <w:rPr>
          <w:lang w:eastAsia="en-US"/>
        </w:rPr>
        <w:t xml:space="preserve"> </w:t>
      </w:r>
      <w:hyperlink r:id="rId30" w:history="1">
        <w:r w:rsidRPr="000B5965">
          <w:rPr>
            <w:rStyle w:val="Hyperlink"/>
          </w:rPr>
          <w:t>http://www.nhmrc.gov.au/_files_nhmrc/publications/attachments/eh52_aust_drinking_water_guidelines_update_120710_0.pdf</w:t>
        </w:r>
      </w:hyperlink>
      <w:r w:rsidR="000B5965" w:rsidRPr="000B5965">
        <w:t>.</w:t>
      </w:r>
    </w:p>
    <w:p w14:paraId="4CFA0768" w14:textId="77777777" w:rsidR="00B36099" w:rsidRDefault="00B36099" w:rsidP="004D2E73">
      <w:pPr>
        <w:pStyle w:val="References"/>
        <w:rPr>
          <w:lang w:eastAsia="en-US"/>
        </w:rPr>
      </w:pPr>
      <w:r>
        <w:rPr>
          <w:lang w:eastAsia="en-US"/>
        </w:rPr>
        <w:t xml:space="preserve">Negri AP, Jones </w:t>
      </w:r>
      <w:r w:rsidR="000B5965">
        <w:rPr>
          <w:lang w:eastAsia="en-US"/>
        </w:rPr>
        <w:t xml:space="preserve">GJ, </w:t>
      </w:r>
      <w:r>
        <w:rPr>
          <w:lang w:eastAsia="en-US"/>
        </w:rPr>
        <w:t xml:space="preserve">Hindmarsh </w:t>
      </w:r>
      <w:r w:rsidR="000B5965">
        <w:rPr>
          <w:lang w:eastAsia="en-US"/>
        </w:rPr>
        <w:t xml:space="preserve">M. </w:t>
      </w:r>
      <w:r>
        <w:rPr>
          <w:lang w:eastAsia="en-US"/>
        </w:rPr>
        <w:t>1995.</w:t>
      </w:r>
      <w:r w:rsidR="00BF3519">
        <w:rPr>
          <w:lang w:eastAsia="en-US"/>
        </w:rPr>
        <w:t xml:space="preserve"> </w:t>
      </w:r>
      <w:r>
        <w:rPr>
          <w:lang w:eastAsia="en-US"/>
        </w:rPr>
        <w:t xml:space="preserve">Sheep mortality associated with paralytic shellfish poisons from the cyanobacterium </w:t>
      </w:r>
      <w:r>
        <w:rPr>
          <w:i/>
          <w:iCs/>
          <w:lang w:eastAsia="en-US"/>
        </w:rPr>
        <w:t>Anabaena circinalis</w:t>
      </w:r>
      <w:r>
        <w:rPr>
          <w:lang w:eastAsia="en-US"/>
        </w:rPr>
        <w:t>.</w:t>
      </w:r>
      <w:r w:rsidR="00BF3519">
        <w:rPr>
          <w:lang w:eastAsia="en-US"/>
        </w:rPr>
        <w:t xml:space="preserve"> </w:t>
      </w:r>
      <w:r w:rsidRPr="000B5965">
        <w:rPr>
          <w:i/>
          <w:lang w:eastAsia="en-US"/>
        </w:rPr>
        <w:t>Toxicon</w:t>
      </w:r>
      <w:r>
        <w:rPr>
          <w:lang w:eastAsia="en-US"/>
        </w:rPr>
        <w:t xml:space="preserve"> </w:t>
      </w:r>
      <w:r w:rsidRPr="000B5965">
        <w:rPr>
          <w:bCs/>
          <w:lang w:eastAsia="en-US"/>
        </w:rPr>
        <w:t>33</w:t>
      </w:r>
      <w:r w:rsidR="000B5965">
        <w:rPr>
          <w:lang w:eastAsia="en-US"/>
        </w:rPr>
        <w:t>:</w:t>
      </w:r>
      <w:r>
        <w:rPr>
          <w:lang w:eastAsia="en-US"/>
        </w:rPr>
        <w:t xml:space="preserve"> 1321</w:t>
      </w:r>
      <w:r w:rsidR="000B5965">
        <w:rPr>
          <w:lang w:eastAsia="en-US"/>
        </w:rPr>
        <w:t>–</w:t>
      </w:r>
      <w:r>
        <w:rPr>
          <w:lang w:eastAsia="en-US"/>
        </w:rPr>
        <w:t>9.</w:t>
      </w:r>
    </w:p>
    <w:p w14:paraId="4CFA0769" w14:textId="77777777" w:rsidR="00B36099" w:rsidRDefault="00B36099" w:rsidP="004D2E73">
      <w:pPr>
        <w:pStyle w:val="References"/>
        <w:rPr>
          <w:lang w:eastAsia="en-US"/>
        </w:rPr>
      </w:pPr>
      <w:r>
        <w:rPr>
          <w:lang w:eastAsia="en-US"/>
        </w:rPr>
        <w:t>Negri AP</w:t>
      </w:r>
      <w:r w:rsidR="000B5965">
        <w:rPr>
          <w:lang w:eastAsia="en-US"/>
        </w:rPr>
        <w:t>,</w:t>
      </w:r>
      <w:r>
        <w:rPr>
          <w:lang w:eastAsia="en-US"/>
        </w:rPr>
        <w:t xml:space="preserve"> Jones </w:t>
      </w:r>
      <w:r w:rsidR="000B5965">
        <w:rPr>
          <w:lang w:eastAsia="en-US"/>
        </w:rPr>
        <w:t xml:space="preserve">GJ. </w:t>
      </w:r>
      <w:r>
        <w:rPr>
          <w:lang w:eastAsia="en-US"/>
        </w:rPr>
        <w:t>1995.</w:t>
      </w:r>
      <w:r w:rsidR="00BF3519">
        <w:rPr>
          <w:lang w:eastAsia="en-US"/>
        </w:rPr>
        <w:t xml:space="preserve"> </w:t>
      </w:r>
      <w:r>
        <w:rPr>
          <w:lang w:eastAsia="en-US"/>
        </w:rPr>
        <w:t xml:space="preserve">Bioaccumulation of paralytic shellfish poisoning toxins from the cyanobacterium </w:t>
      </w:r>
      <w:r>
        <w:rPr>
          <w:i/>
          <w:iCs/>
          <w:lang w:eastAsia="en-US"/>
        </w:rPr>
        <w:t>Anabaena circinalis</w:t>
      </w:r>
      <w:r>
        <w:rPr>
          <w:lang w:eastAsia="en-US"/>
        </w:rPr>
        <w:t xml:space="preserve"> by the freshwater mussel </w:t>
      </w:r>
      <w:r>
        <w:rPr>
          <w:i/>
          <w:iCs/>
          <w:lang w:eastAsia="en-US"/>
        </w:rPr>
        <w:t>Alathyria condola</w:t>
      </w:r>
      <w:r>
        <w:rPr>
          <w:lang w:eastAsia="en-US"/>
        </w:rPr>
        <w:t>.</w:t>
      </w:r>
      <w:r w:rsidR="00BF3519">
        <w:rPr>
          <w:lang w:eastAsia="en-US"/>
        </w:rPr>
        <w:t xml:space="preserve"> </w:t>
      </w:r>
      <w:r w:rsidRPr="000B5965">
        <w:rPr>
          <w:i/>
          <w:lang w:eastAsia="en-US"/>
        </w:rPr>
        <w:t>Toxicon</w:t>
      </w:r>
      <w:r>
        <w:rPr>
          <w:lang w:eastAsia="en-US"/>
        </w:rPr>
        <w:t xml:space="preserve"> </w:t>
      </w:r>
      <w:r w:rsidRPr="000B5965">
        <w:rPr>
          <w:bCs/>
          <w:lang w:eastAsia="en-US"/>
        </w:rPr>
        <w:t>33</w:t>
      </w:r>
      <w:r w:rsidR="000B5965">
        <w:rPr>
          <w:lang w:eastAsia="en-US"/>
        </w:rPr>
        <w:t>:</w:t>
      </w:r>
      <w:r>
        <w:rPr>
          <w:lang w:eastAsia="en-US"/>
        </w:rPr>
        <w:t xml:space="preserve"> 667</w:t>
      </w:r>
      <w:r w:rsidR="000B5965">
        <w:rPr>
          <w:lang w:eastAsia="en-US"/>
        </w:rPr>
        <w:t>–7</w:t>
      </w:r>
      <w:r>
        <w:rPr>
          <w:lang w:eastAsia="en-US"/>
        </w:rPr>
        <w:t>8.</w:t>
      </w:r>
    </w:p>
    <w:p w14:paraId="4CFA076A" w14:textId="77777777" w:rsidR="00B36099" w:rsidRPr="000B5965" w:rsidRDefault="00B36099" w:rsidP="000B5965">
      <w:pPr>
        <w:pStyle w:val="References"/>
      </w:pPr>
      <w:r>
        <w:t xml:space="preserve">Newcombe G, House J, Ho L, </w:t>
      </w:r>
      <w:r w:rsidR="000B5965">
        <w:t>et al.</w:t>
      </w:r>
      <w:r>
        <w:t xml:space="preserve"> 2009.</w:t>
      </w:r>
      <w:r w:rsidR="00BF3519">
        <w:t xml:space="preserve"> </w:t>
      </w:r>
      <w:r w:rsidRPr="000B5965">
        <w:rPr>
          <w:i/>
        </w:rPr>
        <w:t>Management Strategies for Cyanobacteria (Blue</w:t>
      </w:r>
      <w:r w:rsidRPr="000B5965">
        <w:rPr>
          <w:rFonts w:ascii="Cambria Math" w:hAnsi="Cambria Math" w:cs="Cambria Math"/>
          <w:i/>
        </w:rPr>
        <w:t>‐</w:t>
      </w:r>
      <w:r w:rsidRPr="000B5965">
        <w:rPr>
          <w:i/>
        </w:rPr>
        <w:t xml:space="preserve">Green Algae) and their Toxins: A </w:t>
      </w:r>
      <w:r w:rsidR="000B5965">
        <w:rPr>
          <w:i/>
        </w:rPr>
        <w:t>g</w:t>
      </w:r>
      <w:r w:rsidRPr="000B5965">
        <w:rPr>
          <w:i/>
        </w:rPr>
        <w:t xml:space="preserve">uide for </w:t>
      </w:r>
      <w:r w:rsidR="000B5965">
        <w:rPr>
          <w:i/>
        </w:rPr>
        <w:t>w</w:t>
      </w:r>
      <w:r w:rsidRPr="000B5965">
        <w:rPr>
          <w:i/>
        </w:rPr>
        <w:t xml:space="preserve">ater </w:t>
      </w:r>
      <w:r w:rsidR="000B5965">
        <w:rPr>
          <w:i/>
        </w:rPr>
        <w:t>u</w:t>
      </w:r>
      <w:r w:rsidRPr="000B5965">
        <w:rPr>
          <w:i/>
        </w:rPr>
        <w:t>tilities</w:t>
      </w:r>
      <w:r>
        <w:t>.</w:t>
      </w:r>
      <w:r w:rsidR="00BF3519">
        <w:t xml:space="preserve"> </w:t>
      </w:r>
      <w:r>
        <w:t>WQRA research report 74.</w:t>
      </w:r>
      <w:r w:rsidR="00BF3519">
        <w:t xml:space="preserve"> </w:t>
      </w:r>
      <w:r>
        <w:t>112 pp.</w:t>
      </w:r>
      <w:r w:rsidR="00BF3519">
        <w:t xml:space="preserve"> </w:t>
      </w:r>
      <w:hyperlink r:id="rId31" w:history="1">
        <w:r w:rsidRPr="000B5965">
          <w:rPr>
            <w:rStyle w:val="Hyperlink"/>
          </w:rPr>
          <w:t>http://www.wqra.com.au/WQRA_publications.htm</w:t>
        </w:r>
      </w:hyperlink>
      <w:r w:rsidR="000B5965" w:rsidRPr="000B5965">
        <w:t>.</w:t>
      </w:r>
    </w:p>
    <w:p w14:paraId="4CFA076B" w14:textId="77777777" w:rsidR="00B36099" w:rsidRDefault="00B36099" w:rsidP="004D2E73">
      <w:pPr>
        <w:pStyle w:val="References"/>
        <w:rPr>
          <w:lang w:eastAsia="en-US"/>
        </w:rPr>
      </w:pPr>
      <w:r>
        <w:rPr>
          <w:lang w:eastAsia="en-US"/>
        </w:rPr>
        <w:t>Ohta T, Sueoka</w:t>
      </w:r>
      <w:r w:rsidR="000B5965">
        <w:rPr>
          <w:lang w:eastAsia="en-US"/>
        </w:rPr>
        <w:t xml:space="preserve"> E</w:t>
      </w:r>
      <w:r>
        <w:rPr>
          <w:lang w:eastAsia="en-US"/>
        </w:rPr>
        <w:t>, Iida</w:t>
      </w:r>
      <w:r w:rsidR="000B5965">
        <w:rPr>
          <w:lang w:eastAsia="en-US"/>
        </w:rPr>
        <w:t xml:space="preserve"> N, et al.</w:t>
      </w:r>
      <w:r>
        <w:rPr>
          <w:lang w:eastAsia="en-US"/>
        </w:rPr>
        <w:t xml:space="preserve"> 1994.</w:t>
      </w:r>
      <w:r w:rsidR="00BF3519">
        <w:rPr>
          <w:lang w:eastAsia="en-US"/>
        </w:rPr>
        <w:t xml:space="preserve"> </w:t>
      </w:r>
      <w:r>
        <w:rPr>
          <w:lang w:eastAsia="en-US"/>
        </w:rPr>
        <w:t>Nodularin, a potent inhibitor of protein phosphatases 1 and 2A, is a new environmental carcinogen in male F344 rat liver.</w:t>
      </w:r>
      <w:r w:rsidR="00BF3519">
        <w:rPr>
          <w:lang w:eastAsia="en-US"/>
        </w:rPr>
        <w:t xml:space="preserve"> </w:t>
      </w:r>
      <w:r w:rsidRPr="000B5965">
        <w:rPr>
          <w:i/>
          <w:lang w:eastAsia="en-US"/>
        </w:rPr>
        <w:t>Cancer Research</w:t>
      </w:r>
      <w:r>
        <w:rPr>
          <w:lang w:eastAsia="en-US"/>
        </w:rPr>
        <w:t xml:space="preserve"> </w:t>
      </w:r>
      <w:r w:rsidRPr="000B5965">
        <w:rPr>
          <w:bCs/>
          <w:lang w:eastAsia="en-US"/>
        </w:rPr>
        <w:t>54</w:t>
      </w:r>
      <w:r w:rsidR="000B5965">
        <w:rPr>
          <w:lang w:eastAsia="en-US"/>
        </w:rPr>
        <w:t>:</w:t>
      </w:r>
      <w:r>
        <w:rPr>
          <w:lang w:eastAsia="en-US"/>
        </w:rPr>
        <w:t xml:space="preserve"> 6402</w:t>
      </w:r>
      <w:r w:rsidR="000B5965">
        <w:rPr>
          <w:lang w:eastAsia="en-US"/>
        </w:rPr>
        <w:t>–</w:t>
      </w:r>
      <w:r>
        <w:rPr>
          <w:lang w:eastAsia="en-US"/>
        </w:rPr>
        <w:t>6.</w:t>
      </w:r>
    </w:p>
    <w:p w14:paraId="4CFA076C" w14:textId="77777777" w:rsidR="00B36099" w:rsidRDefault="00B36099" w:rsidP="004D2E73">
      <w:pPr>
        <w:pStyle w:val="References"/>
        <w:rPr>
          <w:lang w:eastAsia="en-US"/>
        </w:rPr>
      </w:pPr>
      <w:r>
        <w:rPr>
          <w:lang w:eastAsia="en-US"/>
        </w:rPr>
        <w:t>Orr PT</w:t>
      </w:r>
      <w:r w:rsidR="000B5965">
        <w:rPr>
          <w:lang w:eastAsia="en-US"/>
        </w:rPr>
        <w:t>,</w:t>
      </w:r>
      <w:r>
        <w:rPr>
          <w:lang w:eastAsia="en-US"/>
        </w:rPr>
        <w:t xml:space="preserve"> Jones </w:t>
      </w:r>
      <w:r w:rsidR="000B5965">
        <w:rPr>
          <w:lang w:eastAsia="en-US"/>
        </w:rPr>
        <w:t xml:space="preserve">GJ. </w:t>
      </w:r>
      <w:r>
        <w:rPr>
          <w:lang w:eastAsia="en-US"/>
        </w:rPr>
        <w:t>1998.</w:t>
      </w:r>
      <w:r w:rsidR="00BF3519">
        <w:rPr>
          <w:lang w:eastAsia="en-US"/>
        </w:rPr>
        <w:t xml:space="preserve"> </w:t>
      </w:r>
      <w:r>
        <w:rPr>
          <w:lang w:eastAsia="en-US"/>
        </w:rPr>
        <w:t xml:space="preserve">Relationship between microcystin production and cell division rates in nitrogen-limited </w:t>
      </w:r>
      <w:r>
        <w:rPr>
          <w:i/>
          <w:iCs/>
          <w:lang w:eastAsia="en-US"/>
        </w:rPr>
        <w:t>Microcystis aeruginosa</w:t>
      </w:r>
      <w:r>
        <w:rPr>
          <w:lang w:eastAsia="en-US"/>
        </w:rPr>
        <w:t xml:space="preserve"> cultures.</w:t>
      </w:r>
      <w:r w:rsidR="00BF3519">
        <w:rPr>
          <w:lang w:eastAsia="en-US"/>
        </w:rPr>
        <w:t xml:space="preserve"> </w:t>
      </w:r>
      <w:r w:rsidRPr="000B5965">
        <w:rPr>
          <w:i/>
          <w:lang w:eastAsia="en-US"/>
        </w:rPr>
        <w:t>Limnol Oceangr</w:t>
      </w:r>
      <w:r>
        <w:rPr>
          <w:lang w:eastAsia="en-US"/>
        </w:rPr>
        <w:t xml:space="preserve"> </w:t>
      </w:r>
      <w:r w:rsidRPr="000B5965">
        <w:rPr>
          <w:bCs/>
          <w:lang w:eastAsia="en-US"/>
        </w:rPr>
        <w:t>43</w:t>
      </w:r>
      <w:r w:rsidR="000B5965">
        <w:rPr>
          <w:lang w:eastAsia="en-US"/>
        </w:rPr>
        <w:t>:</w:t>
      </w:r>
      <w:r>
        <w:rPr>
          <w:lang w:eastAsia="en-US"/>
        </w:rPr>
        <w:t xml:space="preserve"> 1604</w:t>
      </w:r>
      <w:r w:rsidR="000B5965">
        <w:rPr>
          <w:lang w:eastAsia="en-US"/>
        </w:rPr>
        <w:t>–</w:t>
      </w:r>
      <w:r>
        <w:rPr>
          <w:lang w:eastAsia="en-US"/>
        </w:rPr>
        <w:t>14.</w:t>
      </w:r>
    </w:p>
    <w:p w14:paraId="4CFA076D" w14:textId="77777777" w:rsidR="00B36099" w:rsidRDefault="00B36099" w:rsidP="004D2E73">
      <w:pPr>
        <w:pStyle w:val="References"/>
        <w:rPr>
          <w:lang w:eastAsia="en-US"/>
        </w:rPr>
      </w:pPr>
      <w:r>
        <w:rPr>
          <w:lang w:eastAsia="en-US"/>
        </w:rPr>
        <w:t>Orr PT, Jones</w:t>
      </w:r>
      <w:r w:rsidR="000B5965">
        <w:rPr>
          <w:lang w:eastAsia="en-US"/>
        </w:rPr>
        <w:t xml:space="preserve"> GJ</w:t>
      </w:r>
      <w:r>
        <w:rPr>
          <w:lang w:eastAsia="en-US"/>
        </w:rPr>
        <w:t xml:space="preserve">, Douglas </w:t>
      </w:r>
      <w:r w:rsidR="000B5965">
        <w:rPr>
          <w:lang w:eastAsia="en-US"/>
        </w:rPr>
        <w:t xml:space="preserve">G. </w:t>
      </w:r>
      <w:r>
        <w:rPr>
          <w:lang w:eastAsia="en-US"/>
        </w:rPr>
        <w:t>2004.</w:t>
      </w:r>
      <w:r w:rsidR="00BF3519">
        <w:rPr>
          <w:lang w:eastAsia="en-US"/>
        </w:rPr>
        <w:t xml:space="preserve"> </w:t>
      </w:r>
      <w:r>
        <w:rPr>
          <w:lang w:eastAsia="en-US"/>
        </w:rPr>
        <w:t xml:space="preserve">Response of cultured </w:t>
      </w:r>
      <w:r>
        <w:rPr>
          <w:i/>
          <w:iCs/>
          <w:lang w:eastAsia="en-US"/>
        </w:rPr>
        <w:t>Microcystis aeruginosa</w:t>
      </w:r>
      <w:r>
        <w:rPr>
          <w:lang w:eastAsia="en-US"/>
        </w:rPr>
        <w:t xml:space="preserve"> from the Swan River, Australia, to elevated salt concentration and consequences for bloom and toxin management in estuaries.</w:t>
      </w:r>
      <w:r w:rsidR="00BF3519">
        <w:rPr>
          <w:lang w:eastAsia="en-US"/>
        </w:rPr>
        <w:t xml:space="preserve"> </w:t>
      </w:r>
      <w:r w:rsidRPr="000B5965">
        <w:rPr>
          <w:i/>
          <w:lang w:eastAsia="en-US"/>
        </w:rPr>
        <w:t>Marine and Freshwater Research</w:t>
      </w:r>
      <w:r>
        <w:rPr>
          <w:lang w:eastAsia="en-US"/>
        </w:rPr>
        <w:t xml:space="preserve"> </w:t>
      </w:r>
      <w:r w:rsidRPr="000B5965">
        <w:rPr>
          <w:bCs/>
          <w:lang w:eastAsia="en-US"/>
        </w:rPr>
        <w:t>55</w:t>
      </w:r>
      <w:r w:rsidR="000B5965">
        <w:rPr>
          <w:lang w:eastAsia="en-US"/>
        </w:rPr>
        <w:t>:</w:t>
      </w:r>
      <w:r>
        <w:rPr>
          <w:lang w:eastAsia="en-US"/>
        </w:rPr>
        <w:t xml:space="preserve"> 277</w:t>
      </w:r>
      <w:r w:rsidR="000B5965">
        <w:rPr>
          <w:lang w:eastAsia="en-US"/>
        </w:rPr>
        <w:t>–</w:t>
      </w:r>
      <w:r>
        <w:rPr>
          <w:lang w:eastAsia="en-US"/>
        </w:rPr>
        <w:t>83.</w:t>
      </w:r>
    </w:p>
    <w:p w14:paraId="4CFA076E" w14:textId="77777777" w:rsidR="00B36099" w:rsidRPr="00BF3519" w:rsidRDefault="00B36099" w:rsidP="004D2E73">
      <w:pPr>
        <w:pStyle w:val="References"/>
      </w:pPr>
      <w:r w:rsidRPr="00BF3519">
        <w:t xml:space="preserve">Osborne N, Shaw </w:t>
      </w:r>
      <w:r w:rsidR="000B5965">
        <w:t xml:space="preserve">G. </w:t>
      </w:r>
      <w:r w:rsidRPr="00BF3519">
        <w:t>2008.</w:t>
      </w:r>
      <w:r w:rsidR="00BF3519" w:rsidRPr="00BF3519">
        <w:t xml:space="preserve"> </w:t>
      </w:r>
      <w:r w:rsidRPr="00BF3519">
        <w:t>Dermatitis associated with exposure to a marine cyanobacterium during recreational water exposure.</w:t>
      </w:r>
      <w:r w:rsidR="00BF3519" w:rsidRPr="00BF3519">
        <w:t xml:space="preserve"> </w:t>
      </w:r>
      <w:r w:rsidRPr="000B5965">
        <w:rPr>
          <w:i/>
        </w:rPr>
        <w:t>BMC Dermatology</w:t>
      </w:r>
      <w:r w:rsidRPr="00BF3519">
        <w:t xml:space="preserve"> </w:t>
      </w:r>
      <w:r w:rsidRPr="000B5965">
        <w:t>8</w:t>
      </w:r>
      <w:r w:rsidR="000B5965">
        <w:t>:</w:t>
      </w:r>
      <w:r w:rsidRPr="00BF3519">
        <w:t xml:space="preserve"> 5.</w:t>
      </w:r>
    </w:p>
    <w:p w14:paraId="4CFA076F" w14:textId="77777777" w:rsidR="00B36099" w:rsidRPr="00BF3519" w:rsidRDefault="00B36099" w:rsidP="004D2E73">
      <w:pPr>
        <w:pStyle w:val="References"/>
      </w:pPr>
      <w:r w:rsidRPr="00BF3519">
        <w:t xml:space="preserve">Osborne N, Seawright </w:t>
      </w:r>
      <w:r w:rsidR="000B5965">
        <w:t xml:space="preserve">A, </w:t>
      </w:r>
      <w:r w:rsidRPr="00BF3519">
        <w:t xml:space="preserve">Shaw </w:t>
      </w:r>
      <w:r w:rsidR="000B5965">
        <w:t xml:space="preserve">G. </w:t>
      </w:r>
      <w:r w:rsidRPr="00BF3519">
        <w:t>2008.</w:t>
      </w:r>
      <w:r w:rsidR="00BF3519" w:rsidRPr="00BF3519">
        <w:t xml:space="preserve"> </w:t>
      </w:r>
      <w:r w:rsidRPr="00BF3519">
        <w:t xml:space="preserve">Dermal toxicology of </w:t>
      </w:r>
      <w:r w:rsidRPr="00BF3519">
        <w:rPr>
          <w:i/>
        </w:rPr>
        <w:t>Lyngbya majuscula</w:t>
      </w:r>
      <w:r w:rsidRPr="00BF3519">
        <w:t xml:space="preserve"> from Moreton Bay, Queensland, Australia.</w:t>
      </w:r>
      <w:r w:rsidR="00BF3519" w:rsidRPr="00BF3519">
        <w:t xml:space="preserve"> </w:t>
      </w:r>
      <w:r w:rsidRPr="000B5965">
        <w:rPr>
          <w:i/>
        </w:rPr>
        <w:t>Harmful Algae</w:t>
      </w:r>
      <w:r w:rsidRPr="00BF3519">
        <w:t xml:space="preserve"> </w:t>
      </w:r>
      <w:r w:rsidRPr="000B5965">
        <w:t>7</w:t>
      </w:r>
      <w:r w:rsidR="000B5965">
        <w:t>:</w:t>
      </w:r>
      <w:r w:rsidRPr="00BF3519">
        <w:t xml:space="preserve"> 584</w:t>
      </w:r>
      <w:r w:rsidR="000B5965">
        <w:t>–</w:t>
      </w:r>
      <w:r w:rsidRPr="00BF3519">
        <w:t>9.</w:t>
      </w:r>
    </w:p>
    <w:p w14:paraId="4CFA0770" w14:textId="77777777" w:rsidR="00B36099" w:rsidRDefault="00B36099" w:rsidP="004D2E73">
      <w:pPr>
        <w:pStyle w:val="References"/>
        <w:rPr>
          <w:lang w:eastAsia="en-US"/>
        </w:rPr>
      </w:pPr>
      <w:r>
        <w:rPr>
          <w:lang w:eastAsia="en-US"/>
        </w:rPr>
        <w:t>Prepas EE</w:t>
      </w:r>
      <w:r w:rsidR="000B5965">
        <w:rPr>
          <w:lang w:eastAsia="en-US"/>
        </w:rPr>
        <w:t>,</w:t>
      </w:r>
      <w:r>
        <w:rPr>
          <w:lang w:eastAsia="en-US"/>
        </w:rPr>
        <w:t xml:space="preserve"> Murphy </w:t>
      </w:r>
      <w:r w:rsidR="000B5965">
        <w:rPr>
          <w:lang w:eastAsia="en-US"/>
        </w:rPr>
        <w:t xml:space="preserve">TP. </w:t>
      </w:r>
      <w:r>
        <w:rPr>
          <w:lang w:eastAsia="en-US"/>
        </w:rPr>
        <w:t>1988.</w:t>
      </w:r>
      <w:r w:rsidR="00BF3519">
        <w:rPr>
          <w:lang w:eastAsia="en-US"/>
        </w:rPr>
        <w:t xml:space="preserve"> </w:t>
      </w:r>
      <w:r>
        <w:rPr>
          <w:lang w:eastAsia="en-US"/>
        </w:rPr>
        <w:t>Sediment-water interactions in farm dugouts previously treated with copper sulfate.</w:t>
      </w:r>
      <w:r w:rsidR="00BF3519">
        <w:rPr>
          <w:lang w:eastAsia="en-US"/>
        </w:rPr>
        <w:t xml:space="preserve"> </w:t>
      </w:r>
      <w:r w:rsidRPr="000B5965">
        <w:rPr>
          <w:i/>
          <w:lang w:eastAsia="en-US"/>
        </w:rPr>
        <w:t>NODLN</w:t>
      </w:r>
      <w:r>
        <w:rPr>
          <w:lang w:eastAsia="en-US"/>
        </w:rPr>
        <w:t xml:space="preserve"> </w:t>
      </w:r>
      <w:r w:rsidRPr="000B5965">
        <w:rPr>
          <w:bCs/>
          <w:lang w:eastAsia="en-US"/>
        </w:rPr>
        <w:t>4</w:t>
      </w:r>
      <w:r w:rsidR="000B5965">
        <w:rPr>
          <w:lang w:eastAsia="en-US"/>
        </w:rPr>
        <w:t>:</w:t>
      </w:r>
      <w:r>
        <w:rPr>
          <w:lang w:eastAsia="en-US"/>
        </w:rPr>
        <w:t xml:space="preserve"> 161</w:t>
      </w:r>
      <w:r w:rsidR="000B5965">
        <w:rPr>
          <w:lang w:eastAsia="en-US"/>
        </w:rPr>
        <w:t>–</w:t>
      </w:r>
      <w:r>
        <w:rPr>
          <w:lang w:eastAsia="en-US"/>
        </w:rPr>
        <w:t>8.</w:t>
      </w:r>
    </w:p>
    <w:p w14:paraId="4CFA0771" w14:textId="77777777" w:rsidR="00B36099" w:rsidRDefault="00B36099" w:rsidP="004D2E73">
      <w:pPr>
        <w:pStyle w:val="References"/>
        <w:rPr>
          <w:lang w:eastAsia="en-US"/>
        </w:rPr>
      </w:pPr>
      <w:r>
        <w:rPr>
          <w:lang w:eastAsia="en-US"/>
        </w:rPr>
        <w:t>Pearson MJA</w:t>
      </w:r>
      <w:r w:rsidR="001365A4">
        <w:rPr>
          <w:lang w:eastAsia="en-US"/>
        </w:rPr>
        <w:t>,</w:t>
      </w:r>
      <w:r>
        <w:rPr>
          <w:lang w:eastAsia="en-US"/>
        </w:rPr>
        <w:t xml:space="preserve"> Ferguson</w:t>
      </w:r>
      <w:r w:rsidR="001365A4">
        <w:rPr>
          <w:lang w:eastAsia="en-US"/>
        </w:rPr>
        <w:t xml:space="preserve"> DJ</w:t>
      </w:r>
      <w:r>
        <w:rPr>
          <w:lang w:eastAsia="en-US"/>
        </w:rPr>
        <w:t>, Codd</w:t>
      </w:r>
      <w:r w:rsidR="001365A4">
        <w:rPr>
          <w:lang w:eastAsia="en-US"/>
        </w:rPr>
        <w:t xml:space="preserve"> GA</w:t>
      </w:r>
      <w:r>
        <w:rPr>
          <w:lang w:eastAsia="en-US"/>
        </w:rPr>
        <w:t xml:space="preserve">, </w:t>
      </w:r>
      <w:r w:rsidR="001365A4">
        <w:rPr>
          <w:lang w:eastAsia="en-US"/>
        </w:rPr>
        <w:t>et al.</w:t>
      </w:r>
      <w:r>
        <w:rPr>
          <w:lang w:eastAsia="en-US"/>
        </w:rPr>
        <w:t xml:space="preserve"> 1990.</w:t>
      </w:r>
      <w:r w:rsidR="00BF3519">
        <w:rPr>
          <w:lang w:eastAsia="en-US"/>
        </w:rPr>
        <w:t xml:space="preserve"> </w:t>
      </w:r>
      <w:r w:rsidRPr="001365A4">
        <w:rPr>
          <w:i/>
          <w:lang w:eastAsia="en-US"/>
        </w:rPr>
        <w:t xml:space="preserve">Toxic </w:t>
      </w:r>
      <w:r w:rsidR="001365A4">
        <w:rPr>
          <w:i/>
          <w:lang w:eastAsia="en-US"/>
        </w:rPr>
        <w:t>B</w:t>
      </w:r>
      <w:r w:rsidRPr="001365A4">
        <w:rPr>
          <w:i/>
          <w:lang w:eastAsia="en-US"/>
        </w:rPr>
        <w:t>lue-</w:t>
      </w:r>
      <w:r w:rsidR="001365A4">
        <w:rPr>
          <w:i/>
          <w:lang w:eastAsia="en-US"/>
        </w:rPr>
        <w:t>G</w:t>
      </w:r>
      <w:r w:rsidRPr="001365A4">
        <w:rPr>
          <w:i/>
          <w:lang w:eastAsia="en-US"/>
        </w:rPr>
        <w:t xml:space="preserve">reen </w:t>
      </w:r>
      <w:r w:rsidR="001365A4">
        <w:rPr>
          <w:i/>
          <w:lang w:eastAsia="en-US"/>
        </w:rPr>
        <w:t>A</w:t>
      </w:r>
      <w:r w:rsidRPr="001365A4">
        <w:rPr>
          <w:i/>
          <w:lang w:eastAsia="en-US"/>
        </w:rPr>
        <w:t>lgae</w:t>
      </w:r>
      <w:r w:rsidR="001365A4">
        <w:rPr>
          <w:i/>
          <w:lang w:eastAsia="en-US"/>
        </w:rPr>
        <w:t>:</w:t>
      </w:r>
      <w:r w:rsidR="00BF3519" w:rsidRPr="001365A4">
        <w:rPr>
          <w:i/>
          <w:lang w:eastAsia="en-US"/>
        </w:rPr>
        <w:t xml:space="preserve"> </w:t>
      </w:r>
      <w:r w:rsidRPr="001365A4">
        <w:rPr>
          <w:i/>
          <w:lang w:eastAsia="en-US"/>
        </w:rPr>
        <w:t>The report to the National Rivers Authority</w:t>
      </w:r>
      <w:r>
        <w:rPr>
          <w:lang w:eastAsia="en-US"/>
        </w:rPr>
        <w:t>.</w:t>
      </w:r>
      <w:r w:rsidR="00BF3519">
        <w:rPr>
          <w:lang w:eastAsia="en-US"/>
        </w:rPr>
        <w:t xml:space="preserve"> </w:t>
      </w:r>
      <w:r>
        <w:rPr>
          <w:lang w:eastAsia="en-US"/>
        </w:rPr>
        <w:t>Water Quality Series No</w:t>
      </w:r>
      <w:r w:rsidR="00F0469C">
        <w:rPr>
          <w:lang w:eastAsia="en-US"/>
        </w:rPr>
        <w:t xml:space="preserve"> </w:t>
      </w:r>
      <w:r>
        <w:rPr>
          <w:lang w:eastAsia="en-US"/>
        </w:rPr>
        <w:t>2, NRA Peterborough, UK.</w:t>
      </w:r>
    </w:p>
    <w:p w14:paraId="4CFA0772" w14:textId="77777777" w:rsidR="00B36099" w:rsidRDefault="00B36099" w:rsidP="004D2E73">
      <w:pPr>
        <w:pStyle w:val="References"/>
        <w:rPr>
          <w:lang w:eastAsia="en-US"/>
        </w:rPr>
      </w:pPr>
      <w:r>
        <w:rPr>
          <w:lang w:eastAsia="en-US"/>
        </w:rPr>
        <w:t>Ressom R, Soong</w:t>
      </w:r>
      <w:r w:rsidR="00F0469C">
        <w:rPr>
          <w:lang w:eastAsia="en-US"/>
        </w:rPr>
        <w:t xml:space="preserve"> F</w:t>
      </w:r>
      <w:r>
        <w:rPr>
          <w:lang w:eastAsia="en-US"/>
        </w:rPr>
        <w:t>, Fitzgerald</w:t>
      </w:r>
      <w:r w:rsidR="00F0469C">
        <w:rPr>
          <w:lang w:eastAsia="en-US"/>
        </w:rPr>
        <w:t xml:space="preserve"> J</w:t>
      </w:r>
      <w:r>
        <w:rPr>
          <w:lang w:eastAsia="en-US"/>
        </w:rPr>
        <w:t xml:space="preserve">, </w:t>
      </w:r>
      <w:r w:rsidR="00F0469C">
        <w:rPr>
          <w:lang w:eastAsia="en-US"/>
        </w:rPr>
        <w:t>et al.</w:t>
      </w:r>
      <w:r>
        <w:rPr>
          <w:lang w:eastAsia="en-US"/>
        </w:rPr>
        <w:t xml:space="preserve"> 1994.</w:t>
      </w:r>
      <w:r w:rsidR="00BF3519">
        <w:rPr>
          <w:lang w:eastAsia="en-US"/>
        </w:rPr>
        <w:t xml:space="preserve"> </w:t>
      </w:r>
      <w:r w:rsidRPr="00F0469C">
        <w:rPr>
          <w:i/>
          <w:lang w:eastAsia="en-US"/>
        </w:rPr>
        <w:t xml:space="preserve">Health </w:t>
      </w:r>
      <w:r w:rsidR="00F0469C">
        <w:rPr>
          <w:i/>
          <w:lang w:eastAsia="en-US"/>
        </w:rPr>
        <w:t>E</w:t>
      </w:r>
      <w:r w:rsidRPr="00F0469C">
        <w:rPr>
          <w:i/>
          <w:lang w:eastAsia="en-US"/>
        </w:rPr>
        <w:t xml:space="preserve">ffects of </w:t>
      </w:r>
      <w:r w:rsidR="00F0469C">
        <w:rPr>
          <w:i/>
          <w:lang w:eastAsia="en-US"/>
        </w:rPr>
        <w:t>T</w:t>
      </w:r>
      <w:r w:rsidRPr="00F0469C">
        <w:rPr>
          <w:i/>
          <w:lang w:eastAsia="en-US"/>
        </w:rPr>
        <w:t xml:space="preserve">oxic </w:t>
      </w:r>
      <w:r w:rsidR="00F0469C">
        <w:rPr>
          <w:i/>
          <w:lang w:eastAsia="en-US"/>
        </w:rPr>
        <w:t>C</w:t>
      </w:r>
      <w:r w:rsidRPr="00F0469C">
        <w:rPr>
          <w:i/>
          <w:lang w:eastAsia="en-US"/>
        </w:rPr>
        <w:t>yanobacteria (</w:t>
      </w:r>
      <w:r w:rsidR="00F0469C">
        <w:rPr>
          <w:i/>
          <w:lang w:eastAsia="en-US"/>
        </w:rPr>
        <w:t>B</w:t>
      </w:r>
      <w:r w:rsidRPr="00F0469C">
        <w:rPr>
          <w:i/>
          <w:lang w:eastAsia="en-US"/>
        </w:rPr>
        <w:t xml:space="preserve">lue </w:t>
      </w:r>
      <w:r w:rsidR="00F0469C">
        <w:rPr>
          <w:i/>
          <w:lang w:eastAsia="en-US"/>
        </w:rPr>
        <w:t>G</w:t>
      </w:r>
      <w:r w:rsidRPr="00F0469C">
        <w:rPr>
          <w:i/>
          <w:lang w:eastAsia="en-US"/>
        </w:rPr>
        <w:t xml:space="preserve">reen </w:t>
      </w:r>
      <w:r w:rsidR="00F0469C">
        <w:rPr>
          <w:i/>
          <w:lang w:eastAsia="en-US"/>
        </w:rPr>
        <w:t>A</w:t>
      </w:r>
      <w:r w:rsidRPr="00F0469C">
        <w:rPr>
          <w:i/>
          <w:lang w:eastAsia="en-US"/>
        </w:rPr>
        <w:t>lgae)</w:t>
      </w:r>
      <w:r>
        <w:rPr>
          <w:lang w:eastAsia="en-US"/>
        </w:rPr>
        <w:t>.</w:t>
      </w:r>
      <w:r w:rsidR="00BF3519">
        <w:rPr>
          <w:lang w:eastAsia="en-US"/>
        </w:rPr>
        <w:t xml:space="preserve"> </w:t>
      </w:r>
      <w:r w:rsidR="00F0469C">
        <w:rPr>
          <w:lang w:eastAsia="en-US"/>
        </w:rPr>
        <w:t xml:space="preserve">Canberra: </w:t>
      </w:r>
      <w:r>
        <w:rPr>
          <w:lang w:eastAsia="en-US"/>
        </w:rPr>
        <w:t>National Health and Medical Research Council.</w:t>
      </w:r>
    </w:p>
    <w:p w14:paraId="4CFA0773" w14:textId="77777777" w:rsidR="00B36099" w:rsidRDefault="00B36099" w:rsidP="004D2E73">
      <w:pPr>
        <w:pStyle w:val="References"/>
        <w:rPr>
          <w:lang w:eastAsia="en-US"/>
        </w:rPr>
      </w:pPr>
      <w:r>
        <w:rPr>
          <w:lang w:eastAsia="en-US"/>
        </w:rPr>
        <w:t>Rinehart KL, Harada</w:t>
      </w:r>
      <w:r w:rsidR="00F0469C">
        <w:rPr>
          <w:lang w:eastAsia="en-US"/>
        </w:rPr>
        <w:t xml:space="preserve"> K</w:t>
      </w:r>
      <w:r>
        <w:rPr>
          <w:lang w:eastAsia="en-US"/>
        </w:rPr>
        <w:t>, Namikoshi</w:t>
      </w:r>
      <w:r w:rsidR="00F0469C">
        <w:rPr>
          <w:lang w:eastAsia="en-US"/>
        </w:rPr>
        <w:t xml:space="preserve"> M</w:t>
      </w:r>
      <w:r>
        <w:rPr>
          <w:lang w:eastAsia="en-US"/>
        </w:rPr>
        <w:t xml:space="preserve">, </w:t>
      </w:r>
      <w:r w:rsidR="00F0469C">
        <w:rPr>
          <w:lang w:eastAsia="en-US"/>
        </w:rPr>
        <w:t>et al.</w:t>
      </w:r>
      <w:r>
        <w:rPr>
          <w:lang w:eastAsia="en-US"/>
        </w:rPr>
        <w:t xml:space="preserve"> 1988.</w:t>
      </w:r>
      <w:r w:rsidR="00BF3519">
        <w:rPr>
          <w:lang w:eastAsia="en-US"/>
        </w:rPr>
        <w:t xml:space="preserve"> </w:t>
      </w:r>
      <w:r>
        <w:rPr>
          <w:lang w:eastAsia="en-US"/>
        </w:rPr>
        <w:t>Nodularin, microcystin, and the configuration of adda.</w:t>
      </w:r>
      <w:r w:rsidR="00BF3519">
        <w:rPr>
          <w:lang w:eastAsia="en-US"/>
        </w:rPr>
        <w:t xml:space="preserve"> </w:t>
      </w:r>
      <w:r w:rsidRPr="00F0469C">
        <w:rPr>
          <w:i/>
          <w:lang w:eastAsia="en-US"/>
        </w:rPr>
        <w:t>J Am Chem Soc</w:t>
      </w:r>
      <w:r>
        <w:rPr>
          <w:lang w:eastAsia="en-US"/>
        </w:rPr>
        <w:t xml:space="preserve"> </w:t>
      </w:r>
      <w:r w:rsidRPr="00F0469C">
        <w:rPr>
          <w:bCs/>
          <w:lang w:eastAsia="en-US"/>
        </w:rPr>
        <w:t>110</w:t>
      </w:r>
      <w:r w:rsidR="00F0469C">
        <w:rPr>
          <w:lang w:eastAsia="en-US"/>
        </w:rPr>
        <w:t>:</w:t>
      </w:r>
      <w:r>
        <w:rPr>
          <w:lang w:eastAsia="en-US"/>
        </w:rPr>
        <w:t xml:space="preserve"> 8557</w:t>
      </w:r>
      <w:r w:rsidR="00F0469C">
        <w:rPr>
          <w:lang w:eastAsia="en-US"/>
        </w:rPr>
        <w:t>–</w:t>
      </w:r>
      <w:r>
        <w:rPr>
          <w:lang w:eastAsia="en-US"/>
        </w:rPr>
        <w:t>8.</w:t>
      </w:r>
    </w:p>
    <w:p w14:paraId="4CFA0774" w14:textId="77777777" w:rsidR="00B36099" w:rsidRDefault="00B36099" w:rsidP="004D2E73">
      <w:pPr>
        <w:pStyle w:val="References"/>
        <w:rPr>
          <w:lang w:eastAsia="en-US"/>
        </w:rPr>
      </w:pPr>
      <w:r>
        <w:rPr>
          <w:lang w:eastAsia="en-US"/>
        </w:rPr>
        <w:t>Sivonen K</w:t>
      </w:r>
      <w:r w:rsidR="00F0469C">
        <w:rPr>
          <w:lang w:eastAsia="en-US"/>
        </w:rPr>
        <w:t>,</w:t>
      </w:r>
      <w:r>
        <w:rPr>
          <w:lang w:eastAsia="en-US"/>
        </w:rPr>
        <w:t xml:space="preserve">. Jones </w:t>
      </w:r>
      <w:r w:rsidR="00F0469C">
        <w:rPr>
          <w:lang w:eastAsia="en-US"/>
        </w:rPr>
        <w:t xml:space="preserve">G. </w:t>
      </w:r>
      <w:r>
        <w:rPr>
          <w:lang w:eastAsia="en-US"/>
        </w:rPr>
        <w:t>1999.</w:t>
      </w:r>
      <w:r w:rsidR="00BF3519">
        <w:rPr>
          <w:lang w:eastAsia="en-US"/>
        </w:rPr>
        <w:t xml:space="preserve"> </w:t>
      </w:r>
      <w:r w:rsidRPr="00F0469C">
        <w:rPr>
          <w:i/>
          <w:lang w:eastAsia="en-US"/>
        </w:rPr>
        <w:t>Cyanobacterial Toxins</w:t>
      </w:r>
      <w:r>
        <w:rPr>
          <w:lang w:eastAsia="en-US"/>
        </w:rPr>
        <w:t>.</w:t>
      </w:r>
      <w:r w:rsidR="00BF3519">
        <w:rPr>
          <w:lang w:eastAsia="en-US"/>
        </w:rPr>
        <w:t xml:space="preserve"> </w:t>
      </w:r>
      <w:r>
        <w:rPr>
          <w:lang w:eastAsia="en-US"/>
        </w:rPr>
        <w:t>In: Chorus I</w:t>
      </w:r>
      <w:r w:rsidR="00F0469C">
        <w:rPr>
          <w:lang w:eastAsia="en-US"/>
        </w:rPr>
        <w:t>,</w:t>
      </w:r>
      <w:r>
        <w:rPr>
          <w:lang w:eastAsia="en-US"/>
        </w:rPr>
        <w:t xml:space="preserve"> Bartrum </w:t>
      </w:r>
      <w:r w:rsidR="00F0469C">
        <w:rPr>
          <w:lang w:eastAsia="en-US"/>
        </w:rPr>
        <w:t xml:space="preserve">J </w:t>
      </w:r>
      <w:r>
        <w:rPr>
          <w:lang w:eastAsia="en-US"/>
        </w:rPr>
        <w:t>(</w:t>
      </w:r>
      <w:r w:rsidR="00F0469C">
        <w:rPr>
          <w:lang w:eastAsia="en-US"/>
        </w:rPr>
        <w:t>e</w:t>
      </w:r>
      <w:r>
        <w:rPr>
          <w:lang w:eastAsia="en-US"/>
        </w:rPr>
        <w:t>ds).</w:t>
      </w:r>
      <w:r w:rsidR="00BF3519">
        <w:rPr>
          <w:lang w:eastAsia="en-US"/>
        </w:rPr>
        <w:t xml:space="preserve"> </w:t>
      </w:r>
      <w:r>
        <w:rPr>
          <w:i/>
          <w:iCs/>
          <w:lang w:eastAsia="en-US"/>
        </w:rPr>
        <w:t>Toxic Cyanobacteria in Water</w:t>
      </w:r>
      <w:r w:rsidR="00F0469C">
        <w:rPr>
          <w:i/>
          <w:iCs/>
          <w:lang w:eastAsia="en-US"/>
        </w:rPr>
        <w:t>:</w:t>
      </w:r>
      <w:r w:rsidR="00BF3519">
        <w:rPr>
          <w:i/>
          <w:iCs/>
          <w:lang w:eastAsia="en-US"/>
        </w:rPr>
        <w:t xml:space="preserve"> </w:t>
      </w:r>
      <w:r>
        <w:rPr>
          <w:i/>
          <w:iCs/>
          <w:lang w:eastAsia="en-US"/>
        </w:rPr>
        <w:t xml:space="preserve">A </w:t>
      </w:r>
      <w:r w:rsidR="00F0469C">
        <w:rPr>
          <w:i/>
          <w:iCs/>
          <w:lang w:eastAsia="en-US"/>
        </w:rPr>
        <w:t>g</w:t>
      </w:r>
      <w:r>
        <w:rPr>
          <w:i/>
          <w:iCs/>
          <w:lang w:eastAsia="en-US"/>
        </w:rPr>
        <w:t xml:space="preserve">uide to their </w:t>
      </w:r>
      <w:r w:rsidR="00F0469C">
        <w:rPr>
          <w:i/>
          <w:iCs/>
          <w:lang w:eastAsia="en-US"/>
        </w:rPr>
        <w:t>p</w:t>
      </w:r>
      <w:r>
        <w:rPr>
          <w:i/>
          <w:iCs/>
          <w:lang w:eastAsia="en-US"/>
        </w:rPr>
        <w:t xml:space="preserve">ublic </w:t>
      </w:r>
      <w:r w:rsidR="00F0469C">
        <w:rPr>
          <w:i/>
          <w:iCs/>
          <w:lang w:eastAsia="en-US"/>
        </w:rPr>
        <w:t>h</w:t>
      </w:r>
      <w:r>
        <w:rPr>
          <w:i/>
          <w:iCs/>
          <w:lang w:eastAsia="en-US"/>
        </w:rPr>
        <w:t xml:space="preserve">ealth </w:t>
      </w:r>
      <w:r w:rsidR="00F0469C">
        <w:rPr>
          <w:i/>
          <w:iCs/>
          <w:lang w:eastAsia="en-US"/>
        </w:rPr>
        <w:t>c</w:t>
      </w:r>
      <w:r>
        <w:rPr>
          <w:i/>
          <w:iCs/>
          <w:lang w:eastAsia="en-US"/>
        </w:rPr>
        <w:t xml:space="preserve">onsequences, </w:t>
      </w:r>
      <w:r w:rsidR="00F0469C">
        <w:rPr>
          <w:i/>
          <w:iCs/>
          <w:lang w:eastAsia="en-US"/>
        </w:rPr>
        <w:t>m</w:t>
      </w:r>
      <w:r>
        <w:rPr>
          <w:i/>
          <w:iCs/>
          <w:lang w:eastAsia="en-US"/>
        </w:rPr>
        <w:t xml:space="preserve">onitoring and </w:t>
      </w:r>
      <w:r w:rsidR="00F0469C">
        <w:rPr>
          <w:i/>
          <w:iCs/>
          <w:lang w:eastAsia="en-US"/>
        </w:rPr>
        <w:t>m</w:t>
      </w:r>
      <w:r>
        <w:rPr>
          <w:i/>
          <w:iCs/>
          <w:lang w:eastAsia="en-US"/>
        </w:rPr>
        <w:t>anagement</w:t>
      </w:r>
      <w:r>
        <w:rPr>
          <w:lang w:eastAsia="en-US"/>
        </w:rPr>
        <w:t>.</w:t>
      </w:r>
      <w:r w:rsidR="00BF3519">
        <w:rPr>
          <w:lang w:eastAsia="en-US"/>
        </w:rPr>
        <w:t xml:space="preserve"> </w:t>
      </w:r>
      <w:r>
        <w:rPr>
          <w:lang w:eastAsia="en-US"/>
        </w:rPr>
        <w:t>416 pp.</w:t>
      </w:r>
      <w:r w:rsidR="00BF3519">
        <w:rPr>
          <w:lang w:eastAsia="en-US"/>
        </w:rPr>
        <w:t xml:space="preserve"> </w:t>
      </w:r>
      <w:r>
        <w:rPr>
          <w:lang w:eastAsia="en-US"/>
        </w:rPr>
        <w:t>Published on behalf of the World Health Organisation by E&amp;FN Spon, London.</w:t>
      </w:r>
    </w:p>
    <w:p w14:paraId="4CFA0775" w14:textId="77777777" w:rsidR="00B36099" w:rsidRDefault="00B36099" w:rsidP="004D2E73">
      <w:pPr>
        <w:pStyle w:val="References"/>
        <w:rPr>
          <w:lang w:eastAsia="en-US"/>
        </w:rPr>
      </w:pPr>
      <w:r>
        <w:rPr>
          <w:lang w:eastAsia="en-US"/>
        </w:rPr>
        <w:t>Skulberg OM, Carmichael</w:t>
      </w:r>
      <w:r w:rsidR="00656987">
        <w:rPr>
          <w:lang w:eastAsia="en-US"/>
        </w:rPr>
        <w:t xml:space="preserve"> WW</w:t>
      </w:r>
      <w:r>
        <w:rPr>
          <w:lang w:eastAsia="en-US"/>
        </w:rPr>
        <w:t xml:space="preserve">, Codd </w:t>
      </w:r>
      <w:r w:rsidR="00656987">
        <w:rPr>
          <w:lang w:eastAsia="en-US"/>
        </w:rPr>
        <w:t>G, et al.</w:t>
      </w:r>
      <w:r>
        <w:rPr>
          <w:lang w:eastAsia="en-US"/>
        </w:rPr>
        <w:t xml:space="preserve"> 1993.</w:t>
      </w:r>
      <w:r w:rsidR="00BF3519">
        <w:rPr>
          <w:lang w:eastAsia="en-US"/>
        </w:rPr>
        <w:t xml:space="preserve"> </w:t>
      </w:r>
      <w:r>
        <w:rPr>
          <w:lang w:eastAsia="en-US"/>
        </w:rPr>
        <w:t>Taxonomy of toxic Cyanophyceae (cyanobacteria).</w:t>
      </w:r>
      <w:r w:rsidR="00BF3519">
        <w:rPr>
          <w:lang w:eastAsia="en-US"/>
        </w:rPr>
        <w:t xml:space="preserve"> </w:t>
      </w:r>
      <w:r>
        <w:rPr>
          <w:lang w:eastAsia="en-US"/>
        </w:rPr>
        <w:t>In: Falconer</w:t>
      </w:r>
      <w:r w:rsidR="00656987">
        <w:rPr>
          <w:lang w:eastAsia="en-US"/>
        </w:rPr>
        <w:t xml:space="preserve"> </w:t>
      </w:r>
      <w:r>
        <w:rPr>
          <w:lang w:eastAsia="en-US"/>
        </w:rPr>
        <w:t>I</w:t>
      </w:r>
      <w:r w:rsidR="00656987">
        <w:rPr>
          <w:lang w:eastAsia="en-US"/>
        </w:rPr>
        <w:t>R (</w:t>
      </w:r>
      <w:r>
        <w:rPr>
          <w:lang w:eastAsia="en-US"/>
        </w:rPr>
        <w:t>ed</w:t>
      </w:r>
      <w:r w:rsidR="00656987">
        <w:rPr>
          <w:lang w:eastAsia="en-US"/>
        </w:rPr>
        <w:t>)</w:t>
      </w:r>
      <w:r>
        <w:rPr>
          <w:lang w:eastAsia="en-US"/>
        </w:rPr>
        <w:t>.</w:t>
      </w:r>
      <w:r w:rsidR="00BF3519">
        <w:rPr>
          <w:lang w:eastAsia="en-US"/>
        </w:rPr>
        <w:t xml:space="preserve"> </w:t>
      </w:r>
      <w:r>
        <w:rPr>
          <w:i/>
          <w:iCs/>
          <w:lang w:eastAsia="en-US"/>
        </w:rPr>
        <w:t>Algal Toxins in Seafood and Drinking Water</w:t>
      </w:r>
      <w:r>
        <w:rPr>
          <w:lang w:eastAsia="en-US"/>
        </w:rPr>
        <w:t>.</w:t>
      </w:r>
      <w:r w:rsidR="00BF3519">
        <w:rPr>
          <w:lang w:eastAsia="en-US"/>
        </w:rPr>
        <w:t xml:space="preserve"> </w:t>
      </w:r>
      <w:r>
        <w:rPr>
          <w:lang w:eastAsia="en-US"/>
        </w:rPr>
        <w:t>London</w:t>
      </w:r>
      <w:r w:rsidR="00656987">
        <w:rPr>
          <w:lang w:eastAsia="en-US"/>
        </w:rPr>
        <w:t>:</w:t>
      </w:r>
      <w:r>
        <w:rPr>
          <w:lang w:eastAsia="en-US"/>
        </w:rPr>
        <w:t xml:space="preserve"> Academic Press, pp 146</w:t>
      </w:r>
      <w:r w:rsidR="00656987">
        <w:rPr>
          <w:lang w:eastAsia="en-US"/>
        </w:rPr>
        <w:t>–</w:t>
      </w:r>
      <w:r>
        <w:rPr>
          <w:lang w:eastAsia="en-US"/>
        </w:rPr>
        <w:t>64.</w:t>
      </w:r>
    </w:p>
    <w:p w14:paraId="4CFA0776" w14:textId="77777777" w:rsidR="00B36099" w:rsidRPr="00BF3519" w:rsidRDefault="00B36099" w:rsidP="004D2E73">
      <w:pPr>
        <w:pStyle w:val="References"/>
      </w:pPr>
      <w:r w:rsidRPr="00BF3519">
        <w:t>Smith MJ, Shaw</w:t>
      </w:r>
      <w:r w:rsidR="00656987">
        <w:t xml:space="preserve"> GR</w:t>
      </w:r>
      <w:r w:rsidRPr="00BF3519">
        <w:t>, Eaglesham</w:t>
      </w:r>
      <w:r w:rsidR="00656987">
        <w:t xml:space="preserve"> GK</w:t>
      </w:r>
      <w:r w:rsidRPr="00BF3519">
        <w:t xml:space="preserve">, </w:t>
      </w:r>
      <w:r w:rsidR="00656987">
        <w:t>et al.</w:t>
      </w:r>
      <w:r w:rsidRPr="00BF3519">
        <w:t xml:space="preserve"> 2008.</w:t>
      </w:r>
      <w:r w:rsidR="00BF3519" w:rsidRPr="00BF3519">
        <w:t xml:space="preserve"> </w:t>
      </w:r>
      <w:r w:rsidRPr="00BF3519">
        <w:t>Elucidating the factors influencing the biodegradation of cylindrospermopsin in drinking water sources.</w:t>
      </w:r>
      <w:r w:rsidR="00BF3519" w:rsidRPr="00BF3519">
        <w:t xml:space="preserve"> </w:t>
      </w:r>
      <w:r w:rsidRPr="00656987">
        <w:rPr>
          <w:i/>
        </w:rPr>
        <w:t>Environmental Toxicology</w:t>
      </w:r>
      <w:r w:rsidRPr="00BF3519">
        <w:t xml:space="preserve"> </w:t>
      </w:r>
      <w:r w:rsidRPr="00656987">
        <w:t>23</w:t>
      </w:r>
      <w:r w:rsidR="00656987">
        <w:t>:</w:t>
      </w:r>
      <w:r w:rsidRPr="00BF3519">
        <w:t xml:space="preserve"> 413</w:t>
      </w:r>
      <w:r w:rsidR="00656987">
        <w:t>–</w:t>
      </w:r>
      <w:r w:rsidRPr="00BF3519">
        <w:t>21.</w:t>
      </w:r>
    </w:p>
    <w:p w14:paraId="4CFA0777" w14:textId="77777777" w:rsidR="00B36099" w:rsidRDefault="00B36099" w:rsidP="004D2E73">
      <w:pPr>
        <w:pStyle w:val="References"/>
        <w:rPr>
          <w:lang w:eastAsia="en-US"/>
        </w:rPr>
      </w:pPr>
      <w:r>
        <w:rPr>
          <w:lang w:eastAsia="en-US"/>
        </w:rPr>
        <w:t>Stirling DJ</w:t>
      </w:r>
      <w:r w:rsidR="00656987">
        <w:rPr>
          <w:lang w:eastAsia="en-US"/>
        </w:rPr>
        <w:t>,</w:t>
      </w:r>
      <w:r>
        <w:rPr>
          <w:lang w:eastAsia="en-US"/>
        </w:rPr>
        <w:t xml:space="preserve"> Quilliam </w:t>
      </w:r>
      <w:r w:rsidR="00656987">
        <w:rPr>
          <w:lang w:eastAsia="en-US"/>
        </w:rPr>
        <w:t xml:space="preserve">MA. </w:t>
      </w:r>
      <w:r>
        <w:rPr>
          <w:lang w:eastAsia="en-US"/>
        </w:rPr>
        <w:t>2001.</w:t>
      </w:r>
      <w:r w:rsidR="00BF3519">
        <w:rPr>
          <w:lang w:eastAsia="en-US"/>
        </w:rPr>
        <w:t xml:space="preserve"> </w:t>
      </w:r>
      <w:r>
        <w:rPr>
          <w:lang w:eastAsia="en-US"/>
        </w:rPr>
        <w:t>First report of the cyanobacterial toxin cylindrospermopsin in New Zealand.</w:t>
      </w:r>
      <w:r w:rsidR="00BF3519">
        <w:rPr>
          <w:lang w:eastAsia="en-US"/>
        </w:rPr>
        <w:t xml:space="preserve"> </w:t>
      </w:r>
      <w:r w:rsidRPr="00656987">
        <w:rPr>
          <w:i/>
          <w:lang w:eastAsia="en-US"/>
        </w:rPr>
        <w:t>Toxicon</w:t>
      </w:r>
      <w:r>
        <w:rPr>
          <w:lang w:eastAsia="en-US"/>
        </w:rPr>
        <w:t xml:space="preserve"> </w:t>
      </w:r>
      <w:r w:rsidRPr="00656987">
        <w:rPr>
          <w:bCs/>
          <w:lang w:eastAsia="en-US"/>
        </w:rPr>
        <w:t>39</w:t>
      </w:r>
      <w:r w:rsidR="00656987">
        <w:rPr>
          <w:lang w:eastAsia="en-US"/>
        </w:rPr>
        <w:t>:</w:t>
      </w:r>
      <w:r>
        <w:rPr>
          <w:lang w:eastAsia="en-US"/>
        </w:rPr>
        <w:t xml:space="preserve"> 1219</w:t>
      </w:r>
      <w:r w:rsidR="00656987">
        <w:rPr>
          <w:lang w:eastAsia="en-US"/>
        </w:rPr>
        <w:t>–</w:t>
      </w:r>
      <w:r>
        <w:rPr>
          <w:lang w:eastAsia="en-US"/>
        </w:rPr>
        <w:t>22.</w:t>
      </w:r>
    </w:p>
    <w:p w14:paraId="4CFA0778" w14:textId="77777777" w:rsidR="00B36099" w:rsidRPr="0009545B" w:rsidRDefault="00B36099" w:rsidP="004D2E73">
      <w:pPr>
        <w:pStyle w:val="References"/>
        <w:rPr>
          <w:lang w:eastAsia="en-US"/>
        </w:rPr>
      </w:pPr>
      <w:r w:rsidRPr="0009545B">
        <w:rPr>
          <w:lang w:eastAsia="en-US"/>
        </w:rPr>
        <w:t>Teixera MGLC, Costa</w:t>
      </w:r>
      <w:r w:rsidR="00656987">
        <w:rPr>
          <w:lang w:eastAsia="en-US"/>
        </w:rPr>
        <w:t xml:space="preserve"> MCN</w:t>
      </w:r>
      <w:r w:rsidRPr="0009545B">
        <w:rPr>
          <w:lang w:eastAsia="en-US"/>
        </w:rPr>
        <w:t>, Carvalho</w:t>
      </w:r>
      <w:r w:rsidR="00656987">
        <w:rPr>
          <w:lang w:eastAsia="en-US"/>
        </w:rPr>
        <w:t xml:space="preserve"> VLP</w:t>
      </w:r>
      <w:r w:rsidRPr="0009545B">
        <w:rPr>
          <w:lang w:eastAsia="en-US"/>
        </w:rPr>
        <w:t xml:space="preserve">, </w:t>
      </w:r>
      <w:r w:rsidR="00656987">
        <w:rPr>
          <w:lang w:eastAsia="en-US"/>
        </w:rPr>
        <w:t>et al.</w:t>
      </w:r>
      <w:r w:rsidRPr="0009545B">
        <w:rPr>
          <w:lang w:eastAsia="en-US"/>
        </w:rPr>
        <w:t xml:space="preserve"> 1993.</w:t>
      </w:r>
      <w:r w:rsidR="00BF3519">
        <w:rPr>
          <w:lang w:eastAsia="en-US"/>
        </w:rPr>
        <w:t xml:space="preserve"> </w:t>
      </w:r>
      <w:r w:rsidRPr="0009545B">
        <w:rPr>
          <w:lang w:eastAsia="en-US"/>
        </w:rPr>
        <w:t>Gastroenteritis epidemic in the area of the Itaparica Dam, Bahia, Brazil.</w:t>
      </w:r>
      <w:r w:rsidR="00BF3519">
        <w:rPr>
          <w:lang w:eastAsia="en-US"/>
        </w:rPr>
        <w:t xml:space="preserve"> </w:t>
      </w:r>
      <w:r w:rsidRPr="00656987">
        <w:rPr>
          <w:i/>
          <w:lang w:eastAsia="en-US"/>
        </w:rPr>
        <w:t>Bulletin of the Pan American Health Organisation</w:t>
      </w:r>
      <w:r w:rsidRPr="0009545B">
        <w:rPr>
          <w:lang w:eastAsia="en-US"/>
        </w:rPr>
        <w:t xml:space="preserve"> </w:t>
      </w:r>
      <w:r w:rsidRPr="00656987">
        <w:rPr>
          <w:lang w:eastAsia="en-US"/>
        </w:rPr>
        <w:t>27</w:t>
      </w:r>
      <w:r w:rsidR="00656987">
        <w:rPr>
          <w:lang w:eastAsia="en-US"/>
        </w:rPr>
        <w:t xml:space="preserve">: </w:t>
      </w:r>
      <w:r w:rsidRPr="0009545B">
        <w:rPr>
          <w:lang w:eastAsia="en-US"/>
        </w:rPr>
        <w:t>244</w:t>
      </w:r>
      <w:r w:rsidR="00656987">
        <w:rPr>
          <w:lang w:eastAsia="en-US"/>
        </w:rPr>
        <w:t>–</w:t>
      </w:r>
      <w:r w:rsidRPr="0009545B">
        <w:rPr>
          <w:lang w:eastAsia="en-US"/>
        </w:rPr>
        <w:t>53.</w:t>
      </w:r>
    </w:p>
    <w:p w14:paraId="4CFA0779" w14:textId="77777777" w:rsidR="00B36099" w:rsidRDefault="00B36099" w:rsidP="004D2E73">
      <w:pPr>
        <w:pStyle w:val="References"/>
        <w:rPr>
          <w:lang w:eastAsia="en-US"/>
        </w:rPr>
      </w:pPr>
      <w:r>
        <w:rPr>
          <w:lang w:eastAsia="en-US"/>
        </w:rPr>
        <w:t>Viner AB. 1987.</w:t>
      </w:r>
      <w:r w:rsidR="00BF3519">
        <w:rPr>
          <w:lang w:eastAsia="en-US"/>
        </w:rPr>
        <w:t xml:space="preserve"> </w:t>
      </w:r>
      <w:r>
        <w:rPr>
          <w:lang w:eastAsia="en-US"/>
        </w:rPr>
        <w:t>Cyanobacteria in New Zealand inland waters: Experimental studies.</w:t>
      </w:r>
      <w:r w:rsidR="00BF3519">
        <w:rPr>
          <w:lang w:eastAsia="en-US"/>
        </w:rPr>
        <w:t xml:space="preserve"> </w:t>
      </w:r>
      <w:r w:rsidRPr="00656987">
        <w:rPr>
          <w:i/>
          <w:lang w:eastAsia="en-US"/>
        </w:rPr>
        <w:t>NZ</w:t>
      </w:r>
      <w:r w:rsidR="00656987">
        <w:rPr>
          <w:i/>
          <w:lang w:eastAsia="en-US"/>
        </w:rPr>
        <w:t> </w:t>
      </w:r>
      <w:r w:rsidRPr="00656987">
        <w:rPr>
          <w:i/>
          <w:lang w:eastAsia="en-US"/>
        </w:rPr>
        <w:t>J Mar Freshwater Res</w:t>
      </w:r>
      <w:r>
        <w:rPr>
          <w:lang w:eastAsia="en-US"/>
        </w:rPr>
        <w:t xml:space="preserve"> </w:t>
      </w:r>
      <w:r w:rsidRPr="00656987">
        <w:rPr>
          <w:bCs/>
          <w:lang w:eastAsia="en-US"/>
        </w:rPr>
        <w:t>21</w:t>
      </w:r>
      <w:r w:rsidR="00656987">
        <w:rPr>
          <w:lang w:eastAsia="en-US"/>
        </w:rPr>
        <w:t>:</w:t>
      </w:r>
      <w:r>
        <w:rPr>
          <w:lang w:eastAsia="en-US"/>
        </w:rPr>
        <w:t xml:space="preserve"> 503</w:t>
      </w:r>
      <w:r w:rsidR="00656987">
        <w:rPr>
          <w:lang w:eastAsia="en-US"/>
        </w:rPr>
        <w:t>–</w:t>
      </w:r>
      <w:r>
        <w:rPr>
          <w:lang w:eastAsia="en-US"/>
        </w:rPr>
        <w:t>7.</w:t>
      </w:r>
    </w:p>
    <w:p w14:paraId="4CFA077A" w14:textId="77777777" w:rsidR="00B36099" w:rsidRDefault="00B36099" w:rsidP="004D2E73">
      <w:pPr>
        <w:pStyle w:val="References"/>
        <w:rPr>
          <w:lang w:eastAsia="en-US"/>
        </w:rPr>
      </w:pPr>
      <w:r>
        <w:rPr>
          <w:lang w:eastAsia="en-US"/>
        </w:rPr>
        <w:t>WHO</w:t>
      </w:r>
      <w:r w:rsidR="00656987">
        <w:rPr>
          <w:lang w:eastAsia="en-US"/>
        </w:rPr>
        <w:t>.</w:t>
      </w:r>
      <w:r>
        <w:rPr>
          <w:lang w:eastAsia="en-US"/>
        </w:rPr>
        <w:t xml:space="preserve"> 1998.</w:t>
      </w:r>
      <w:r w:rsidR="00BF3519">
        <w:rPr>
          <w:lang w:eastAsia="en-US"/>
        </w:rPr>
        <w:t xml:space="preserve"> </w:t>
      </w:r>
      <w:r>
        <w:rPr>
          <w:i/>
          <w:iCs/>
          <w:lang w:eastAsia="en-US"/>
        </w:rPr>
        <w:t>Guidelines for Drinking-water Quality</w:t>
      </w:r>
      <w:r>
        <w:rPr>
          <w:lang w:eastAsia="en-US"/>
        </w:rPr>
        <w:t xml:space="preserve"> </w:t>
      </w:r>
      <w:r w:rsidR="00656987">
        <w:rPr>
          <w:lang w:eastAsia="en-US"/>
        </w:rPr>
        <w:t>(</w:t>
      </w:r>
      <w:r>
        <w:rPr>
          <w:lang w:eastAsia="en-US"/>
        </w:rPr>
        <w:t>2nd ed</w:t>
      </w:r>
      <w:r w:rsidR="00656987">
        <w:rPr>
          <w:lang w:eastAsia="en-US"/>
        </w:rPr>
        <w:t>ition)</w:t>
      </w:r>
      <w:r>
        <w:rPr>
          <w:lang w:eastAsia="en-US"/>
        </w:rPr>
        <w:t xml:space="preserve">. </w:t>
      </w:r>
      <w:r w:rsidR="00656987">
        <w:rPr>
          <w:lang w:eastAsia="en-US"/>
        </w:rPr>
        <w:t>A</w:t>
      </w:r>
      <w:r>
        <w:rPr>
          <w:lang w:eastAsia="en-US"/>
        </w:rPr>
        <w:t>ddendum to vol 2.</w:t>
      </w:r>
      <w:r w:rsidR="00BF3519">
        <w:rPr>
          <w:lang w:eastAsia="en-US"/>
        </w:rPr>
        <w:t xml:space="preserve"> </w:t>
      </w:r>
      <w:r>
        <w:rPr>
          <w:lang w:eastAsia="en-US"/>
        </w:rPr>
        <w:t>Health Criteria and other Supporting Information.</w:t>
      </w:r>
      <w:r w:rsidR="00BF3519">
        <w:rPr>
          <w:lang w:eastAsia="en-US"/>
        </w:rPr>
        <w:t xml:space="preserve"> </w:t>
      </w:r>
      <w:r>
        <w:rPr>
          <w:lang w:eastAsia="en-US"/>
        </w:rPr>
        <w:t>Geneva</w:t>
      </w:r>
      <w:r w:rsidR="00656987">
        <w:rPr>
          <w:lang w:eastAsia="en-US"/>
        </w:rPr>
        <w:t>:</w:t>
      </w:r>
      <w:r>
        <w:rPr>
          <w:lang w:eastAsia="en-US"/>
        </w:rPr>
        <w:t xml:space="preserve"> World Health Organi</w:t>
      </w:r>
      <w:r w:rsidR="00656987">
        <w:rPr>
          <w:lang w:eastAsia="en-US"/>
        </w:rPr>
        <w:t>z</w:t>
      </w:r>
      <w:r>
        <w:rPr>
          <w:lang w:eastAsia="en-US"/>
        </w:rPr>
        <w:t>ation.</w:t>
      </w:r>
      <w:r w:rsidR="00BF3519">
        <w:rPr>
          <w:lang w:eastAsia="en-US"/>
        </w:rPr>
        <w:t xml:space="preserve"> </w:t>
      </w:r>
      <w:r>
        <w:rPr>
          <w:lang w:eastAsia="en-US"/>
        </w:rPr>
        <w:t>pp</w:t>
      </w:r>
      <w:r w:rsidR="00656987">
        <w:rPr>
          <w:lang w:eastAsia="en-US"/>
        </w:rPr>
        <w:t> </w:t>
      </w:r>
      <w:r>
        <w:rPr>
          <w:lang w:eastAsia="en-US"/>
        </w:rPr>
        <w:t>95</w:t>
      </w:r>
      <w:r w:rsidR="00656987">
        <w:rPr>
          <w:lang w:eastAsia="en-US"/>
        </w:rPr>
        <w:t>–</w:t>
      </w:r>
      <w:r>
        <w:rPr>
          <w:lang w:eastAsia="en-US"/>
        </w:rPr>
        <w:t>110.</w:t>
      </w:r>
    </w:p>
    <w:p w14:paraId="4CFA077B" w14:textId="77777777" w:rsidR="00B36099" w:rsidRPr="00656987" w:rsidRDefault="00B36099" w:rsidP="004D2E73">
      <w:pPr>
        <w:pStyle w:val="References"/>
      </w:pPr>
      <w:r w:rsidRPr="0009545B">
        <w:rPr>
          <w:lang w:eastAsia="en-US"/>
        </w:rPr>
        <w:t>WHO</w:t>
      </w:r>
      <w:r w:rsidR="00656987">
        <w:rPr>
          <w:lang w:eastAsia="en-US"/>
        </w:rPr>
        <w:t>.</w:t>
      </w:r>
      <w:r w:rsidRPr="0009545B">
        <w:rPr>
          <w:lang w:eastAsia="en-US"/>
        </w:rPr>
        <w:t xml:space="preserve"> 2004.</w:t>
      </w:r>
      <w:r w:rsidR="00BF3519">
        <w:rPr>
          <w:lang w:eastAsia="en-US"/>
        </w:rPr>
        <w:t xml:space="preserve"> </w:t>
      </w:r>
      <w:r w:rsidRPr="0009545B">
        <w:rPr>
          <w:i/>
          <w:lang w:eastAsia="en-US"/>
        </w:rPr>
        <w:t>Guidelines for Drinking-water Quality</w:t>
      </w:r>
      <w:r w:rsidRPr="0009545B">
        <w:rPr>
          <w:lang w:eastAsia="en-US"/>
        </w:rPr>
        <w:t xml:space="preserve"> (3rd </w:t>
      </w:r>
      <w:r w:rsidR="00656987">
        <w:rPr>
          <w:lang w:eastAsia="en-US"/>
        </w:rPr>
        <w:t>edition</w:t>
      </w:r>
      <w:r w:rsidRPr="0009545B">
        <w:rPr>
          <w:lang w:eastAsia="en-US"/>
        </w:rPr>
        <w:t>).</w:t>
      </w:r>
      <w:r w:rsidR="00BF3519">
        <w:rPr>
          <w:lang w:eastAsia="en-US"/>
        </w:rPr>
        <w:t xml:space="preserve"> </w:t>
      </w:r>
      <w:r w:rsidRPr="0009545B">
        <w:rPr>
          <w:lang w:eastAsia="en-US"/>
        </w:rPr>
        <w:t>Geneva: World Health Organization.</w:t>
      </w:r>
      <w:r w:rsidR="00BF3519">
        <w:rPr>
          <w:lang w:eastAsia="en-US"/>
        </w:rPr>
        <w:t xml:space="preserve"> </w:t>
      </w:r>
      <w:hyperlink r:id="rId32" w:history="1">
        <w:r w:rsidRPr="00656987">
          <w:rPr>
            <w:rStyle w:val="Hyperlink"/>
          </w:rPr>
          <w:t>http://www.who.int/water_sanitation_health/dwq/gdwq3rev/en/</w:t>
        </w:r>
      </w:hyperlink>
      <w:r w:rsidRPr="00656987">
        <w:t xml:space="preserve"> see also the addenda</w:t>
      </w:r>
      <w:r w:rsidR="00656987">
        <w:t>.</w:t>
      </w:r>
    </w:p>
    <w:p w14:paraId="4CFA077C" w14:textId="77777777" w:rsidR="00B36099" w:rsidRPr="00656987" w:rsidRDefault="00B36099" w:rsidP="004D2E73">
      <w:pPr>
        <w:pStyle w:val="References"/>
      </w:pPr>
      <w:r w:rsidRPr="00BF3519">
        <w:t>WHO</w:t>
      </w:r>
      <w:r w:rsidR="00656987">
        <w:t>.</w:t>
      </w:r>
      <w:r w:rsidRPr="00BF3519">
        <w:t xml:space="preserve"> 2011.</w:t>
      </w:r>
      <w:r w:rsidR="00BF3519" w:rsidRPr="00BF3519">
        <w:t xml:space="preserve"> </w:t>
      </w:r>
      <w:r w:rsidRPr="00BF3519">
        <w:rPr>
          <w:i/>
        </w:rPr>
        <w:t>Guidelines for Drinking-water Quality</w:t>
      </w:r>
      <w:r w:rsidRPr="00BF3519">
        <w:t xml:space="preserve"> (4th </w:t>
      </w:r>
      <w:r w:rsidR="00656987">
        <w:t>e</w:t>
      </w:r>
      <w:r w:rsidRPr="00BF3519">
        <w:t>d</w:t>
      </w:r>
      <w:r w:rsidR="00656987">
        <w:t>ition</w:t>
      </w:r>
      <w:r w:rsidRPr="00BF3519">
        <w:t>).</w:t>
      </w:r>
      <w:r w:rsidR="00BF3519" w:rsidRPr="00BF3519">
        <w:t xml:space="preserve"> </w:t>
      </w:r>
      <w:r w:rsidRPr="00BF3519">
        <w:t>Geneva: World Health Organization.</w:t>
      </w:r>
      <w:r w:rsidR="00BF3519" w:rsidRPr="00BF3519">
        <w:t xml:space="preserve"> </w:t>
      </w:r>
      <w:hyperlink r:id="rId33" w:history="1">
        <w:r w:rsidR="00656987" w:rsidRPr="00897F22">
          <w:rPr>
            <w:rStyle w:val="Hyperlink"/>
          </w:rPr>
          <w:t>http://www.who.int/water_sanitation_health/publications/drinking-water-quality-guidelines-4-including-1st-addendum/en/index.html</w:t>
        </w:r>
      </w:hyperlink>
      <w:r w:rsidR="00656987" w:rsidRPr="00656987">
        <w:t>.</w:t>
      </w:r>
    </w:p>
    <w:p w14:paraId="4CFA077D" w14:textId="77777777" w:rsidR="00B36099" w:rsidRPr="00656987" w:rsidRDefault="00B36099" w:rsidP="004D2E73">
      <w:pPr>
        <w:pStyle w:val="References"/>
      </w:pPr>
      <w:r w:rsidRPr="00847EC6">
        <w:rPr>
          <w:lang w:eastAsia="en-US"/>
        </w:rPr>
        <w:t>WHO</w:t>
      </w:r>
      <w:r w:rsidR="00656987">
        <w:rPr>
          <w:lang w:eastAsia="en-US"/>
        </w:rPr>
        <w:t>.</w:t>
      </w:r>
      <w:r w:rsidRPr="00847EC6">
        <w:rPr>
          <w:lang w:eastAsia="en-US"/>
        </w:rPr>
        <w:t xml:space="preserve"> 2011a.</w:t>
      </w:r>
      <w:r w:rsidR="00BF3519">
        <w:rPr>
          <w:lang w:eastAsia="en-US"/>
        </w:rPr>
        <w:t xml:space="preserve"> </w:t>
      </w:r>
      <w:r w:rsidRPr="00656987">
        <w:rPr>
          <w:i/>
          <w:lang w:eastAsia="en-US"/>
        </w:rPr>
        <w:t>Management of Cyanobacteria in Drinking-water Supplies: Information for regulators and water suppliers</w:t>
      </w:r>
      <w:r w:rsidRPr="00847EC6">
        <w:rPr>
          <w:lang w:eastAsia="en-US"/>
        </w:rPr>
        <w:t>.</w:t>
      </w:r>
      <w:r w:rsidR="00BF3519">
        <w:rPr>
          <w:lang w:eastAsia="en-US"/>
        </w:rPr>
        <w:t xml:space="preserve"> </w:t>
      </w:r>
      <w:r w:rsidRPr="00847EC6">
        <w:rPr>
          <w:lang w:eastAsia="en-US"/>
        </w:rPr>
        <w:t>Technical Brief.</w:t>
      </w:r>
      <w:r w:rsidR="00BF3519">
        <w:rPr>
          <w:lang w:eastAsia="en-US"/>
        </w:rPr>
        <w:t xml:space="preserve"> </w:t>
      </w:r>
      <w:r w:rsidRPr="00847EC6">
        <w:rPr>
          <w:lang w:eastAsia="en-US"/>
        </w:rPr>
        <w:t>WHO/FWC/WSH/15.03.</w:t>
      </w:r>
      <w:r w:rsidR="00BF3519">
        <w:rPr>
          <w:lang w:eastAsia="en-US"/>
        </w:rPr>
        <w:t xml:space="preserve"> </w:t>
      </w:r>
      <w:r w:rsidRPr="00847EC6">
        <w:rPr>
          <w:lang w:eastAsia="en-US"/>
        </w:rPr>
        <w:t>12 pp.</w:t>
      </w:r>
      <w:r w:rsidR="00BF3519">
        <w:rPr>
          <w:lang w:eastAsia="en-US"/>
        </w:rPr>
        <w:t xml:space="preserve"> </w:t>
      </w:r>
      <w:hyperlink r:id="rId34" w:history="1">
        <w:r w:rsidRPr="00656987">
          <w:rPr>
            <w:rStyle w:val="Hyperlink"/>
          </w:rPr>
          <w:t>http://www.who.int/water_sanitation_health/water-quality/guidelines/cyanobacteria_in_drinking-water/en/</w:t>
        </w:r>
      </w:hyperlink>
      <w:r w:rsidR="00656987" w:rsidRPr="00656987">
        <w:t>.</w:t>
      </w:r>
    </w:p>
    <w:p w14:paraId="4CFA077E" w14:textId="77777777" w:rsidR="00B36099" w:rsidRPr="00656987" w:rsidRDefault="00B36099" w:rsidP="004D2E73">
      <w:pPr>
        <w:pStyle w:val="References"/>
      </w:pPr>
      <w:r w:rsidRPr="006E7609">
        <w:rPr>
          <w:lang w:eastAsia="en-US"/>
        </w:rPr>
        <w:t>WQRA</w:t>
      </w:r>
      <w:r w:rsidR="00656987">
        <w:rPr>
          <w:lang w:eastAsia="en-US"/>
        </w:rPr>
        <w:t xml:space="preserve">. </w:t>
      </w:r>
      <w:r w:rsidRPr="006E7609">
        <w:rPr>
          <w:lang w:eastAsia="en-US"/>
        </w:rPr>
        <w:t>2009.</w:t>
      </w:r>
      <w:r w:rsidR="00BF3519">
        <w:rPr>
          <w:lang w:eastAsia="en-US"/>
        </w:rPr>
        <w:t xml:space="preserve"> </w:t>
      </w:r>
      <w:r w:rsidRPr="00656987">
        <w:rPr>
          <w:i/>
          <w:lang w:eastAsia="en-US"/>
        </w:rPr>
        <w:t>International Guidance Manual for the Management of Toxic Cyanobacteria</w:t>
      </w:r>
      <w:r w:rsidRPr="006E7609">
        <w:rPr>
          <w:lang w:eastAsia="en-US"/>
        </w:rPr>
        <w:t>.</w:t>
      </w:r>
      <w:r w:rsidR="00BF3519">
        <w:rPr>
          <w:lang w:eastAsia="en-US"/>
        </w:rPr>
        <w:t xml:space="preserve"> </w:t>
      </w:r>
      <w:r w:rsidRPr="006E7609">
        <w:rPr>
          <w:lang w:eastAsia="en-US"/>
        </w:rPr>
        <w:t>Newcombe</w:t>
      </w:r>
      <w:r w:rsidR="00656987">
        <w:rPr>
          <w:lang w:eastAsia="en-US"/>
        </w:rPr>
        <w:t xml:space="preserve"> G (ed).</w:t>
      </w:r>
      <w:r w:rsidRPr="006E7609">
        <w:rPr>
          <w:lang w:eastAsia="en-US"/>
        </w:rPr>
        <w:t xml:space="preserve"> Australian Water Quality Centre, a business unit of SA Water Corporation.</w:t>
      </w:r>
      <w:r w:rsidR="00BF3519">
        <w:rPr>
          <w:lang w:eastAsia="en-US"/>
        </w:rPr>
        <w:t xml:space="preserve"> </w:t>
      </w:r>
      <w:r w:rsidRPr="006E7609">
        <w:rPr>
          <w:lang w:eastAsia="en-US"/>
        </w:rPr>
        <w:t>Copyright</w:t>
      </w:r>
      <w:r>
        <w:rPr>
          <w:lang w:eastAsia="en-US"/>
        </w:rPr>
        <w:t>:</w:t>
      </w:r>
      <w:r w:rsidRPr="006E7609">
        <w:rPr>
          <w:lang w:eastAsia="en-US"/>
        </w:rPr>
        <w:t xml:space="preserve"> </w:t>
      </w:r>
      <w:r w:rsidRPr="006E7609">
        <w:t>Global Water Research Coalition (UK).</w:t>
      </w:r>
      <w:r w:rsidR="00BF3519">
        <w:rPr>
          <w:lang w:eastAsia="en-US"/>
        </w:rPr>
        <w:t xml:space="preserve"> </w:t>
      </w:r>
      <w:hyperlink r:id="rId35" w:history="1">
        <w:r w:rsidRPr="00656987">
          <w:rPr>
            <w:rStyle w:val="Hyperlink"/>
          </w:rPr>
          <w:t>http://www.wqra.com.au/cyanobacteria-manual/PDF/GWRCGuidanceManualManagementToxicCyanobacteria.pdf</w:t>
        </w:r>
      </w:hyperlink>
      <w:r w:rsidR="00656987" w:rsidRPr="00656987">
        <w:t>.</w:t>
      </w:r>
    </w:p>
    <w:p w14:paraId="4CFA077F" w14:textId="77777777" w:rsidR="00B36099" w:rsidRDefault="00B36099" w:rsidP="004D2E73">
      <w:pPr>
        <w:pStyle w:val="References"/>
        <w:rPr>
          <w:lang w:eastAsia="en-US"/>
        </w:rPr>
      </w:pPr>
      <w:r>
        <w:rPr>
          <w:lang w:eastAsia="en-US"/>
        </w:rPr>
        <w:t>Wood SA</w:t>
      </w:r>
      <w:r w:rsidR="00656987">
        <w:rPr>
          <w:lang w:eastAsia="en-US"/>
        </w:rPr>
        <w:t>,</w:t>
      </w:r>
      <w:r>
        <w:rPr>
          <w:lang w:eastAsia="en-US"/>
        </w:rPr>
        <w:t xml:space="preserve"> Stirling </w:t>
      </w:r>
      <w:r w:rsidR="00656987">
        <w:rPr>
          <w:lang w:eastAsia="en-US"/>
        </w:rPr>
        <w:t xml:space="preserve">DJ. </w:t>
      </w:r>
      <w:r>
        <w:rPr>
          <w:lang w:eastAsia="en-US"/>
        </w:rPr>
        <w:t>2003.</w:t>
      </w:r>
      <w:r w:rsidR="00BF3519">
        <w:rPr>
          <w:lang w:eastAsia="en-US"/>
        </w:rPr>
        <w:t xml:space="preserve"> </w:t>
      </w:r>
      <w:r>
        <w:rPr>
          <w:lang w:eastAsia="en-US"/>
        </w:rPr>
        <w:t xml:space="preserve">First identification of the cylindrospermopsin-producing cyanobacterium </w:t>
      </w:r>
      <w:r>
        <w:rPr>
          <w:i/>
          <w:iCs/>
          <w:lang w:eastAsia="en-US"/>
        </w:rPr>
        <w:t>Cylindrospermopsis raciborskii</w:t>
      </w:r>
      <w:r>
        <w:rPr>
          <w:lang w:eastAsia="en-US"/>
        </w:rPr>
        <w:t xml:space="preserve"> in New Zealand.</w:t>
      </w:r>
      <w:r w:rsidR="00BF3519">
        <w:rPr>
          <w:lang w:eastAsia="en-US"/>
        </w:rPr>
        <w:t xml:space="preserve"> </w:t>
      </w:r>
      <w:r w:rsidRPr="00656987">
        <w:rPr>
          <w:i/>
          <w:lang w:eastAsia="en-US"/>
        </w:rPr>
        <w:t>New Zealand Journal of Marine and Freshwater Research</w:t>
      </w:r>
      <w:r>
        <w:rPr>
          <w:lang w:eastAsia="en-US"/>
        </w:rPr>
        <w:t xml:space="preserve"> </w:t>
      </w:r>
      <w:r w:rsidRPr="00656987">
        <w:rPr>
          <w:bCs/>
          <w:lang w:eastAsia="en-US"/>
        </w:rPr>
        <w:t>37</w:t>
      </w:r>
      <w:r w:rsidR="00656987">
        <w:rPr>
          <w:lang w:eastAsia="en-US"/>
        </w:rPr>
        <w:t>:</w:t>
      </w:r>
      <w:r>
        <w:rPr>
          <w:lang w:eastAsia="en-US"/>
        </w:rPr>
        <w:t xml:space="preserve"> 821</w:t>
      </w:r>
      <w:r w:rsidR="00656987">
        <w:rPr>
          <w:lang w:eastAsia="en-US"/>
        </w:rPr>
        <w:t>–</w:t>
      </w:r>
      <w:r>
        <w:rPr>
          <w:lang w:eastAsia="en-US"/>
        </w:rPr>
        <w:t>8.</w:t>
      </w:r>
    </w:p>
    <w:p w14:paraId="4CFA0780" w14:textId="77777777" w:rsidR="00B36099" w:rsidRDefault="00B36099" w:rsidP="004D2E73">
      <w:pPr>
        <w:pStyle w:val="References"/>
        <w:rPr>
          <w:lang w:eastAsia="en-US"/>
        </w:rPr>
      </w:pPr>
      <w:r w:rsidRPr="00BF3519">
        <w:t>Wood SA, Rasmussen</w:t>
      </w:r>
      <w:r w:rsidR="00656987">
        <w:t xml:space="preserve"> JP</w:t>
      </w:r>
      <w:r w:rsidRPr="00BF3519">
        <w:t>, Holland</w:t>
      </w:r>
      <w:r w:rsidR="00656987">
        <w:t xml:space="preserve"> PT</w:t>
      </w:r>
      <w:r w:rsidRPr="00BF3519">
        <w:t xml:space="preserve">, </w:t>
      </w:r>
      <w:r w:rsidR="00656987">
        <w:t>et al.</w:t>
      </w:r>
      <w:r w:rsidRPr="00BF3519">
        <w:t xml:space="preserve"> 2007.</w:t>
      </w:r>
      <w:r w:rsidR="00BF3519" w:rsidRPr="00BF3519">
        <w:t xml:space="preserve"> </w:t>
      </w:r>
      <w:r w:rsidRPr="00BF3519">
        <w:t xml:space="preserve">First report of the cyanotoxin anatoxin-A from </w:t>
      </w:r>
      <w:r w:rsidRPr="00BF3519">
        <w:rPr>
          <w:i/>
        </w:rPr>
        <w:t>Aphanizomenon issatschenkoi</w:t>
      </w:r>
      <w:r w:rsidRPr="00BF3519">
        <w:t xml:space="preserve"> (cyanobacteria).</w:t>
      </w:r>
      <w:r w:rsidR="00BF3519" w:rsidRPr="00BF3519">
        <w:t xml:space="preserve"> </w:t>
      </w:r>
      <w:r w:rsidRPr="00656987">
        <w:rPr>
          <w:i/>
        </w:rPr>
        <w:t>Journal of Phycology</w:t>
      </w:r>
      <w:r w:rsidRPr="00BF3519">
        <w:t xml:space="preserve"> </w:t>
      </w:r>
      <w:r w:rsidRPr="00656987">
        <w:t>43</w:t>
      </w:r>
      <w:r w:rsidR="00656987">
        <w:t>:</w:t>
      </w:r>
      <w:r w:rsidRPr="00BF3519">
        <w:t xml:space="preserve"> 356</w:t>
      </w:r>
      <w:r w:rsidR="00656987">
        <w:t>–</w:t>
      </w:r>
      <w:r w:rsidRPr="00BF3519">
        <w:t>65.</w:t>
      </w:r>
    </w:p>
    <w:p w14:paraId="4CFA0781" w14:textId="77777777" w:rsidR="00B36099" w:rsidRPr="00656987" w:rsidRDefault="00B36099" w:rsidP="004D2E73">
      <w:pPr>
        <w:pStyle w:val="References"/>
      </w:pPr>
      <w:r w:rsidRPr="001607D1">
        <w:t>Wood SA, Paul WJ, Hamilton DP</w:t>
      </w:r>
      <w:r w:rsidR="00656987">
        <w:t>.</w:t>
      </w:r>
      <w:r w:rsidRPr="001607D1">
        <w:t xml:space="preserve"> 2008.</w:t>
      </w:r>
      <w:r w:rsidR="00BF3519">
        <w:t xml:space="preserve"> </w:t>
      </w:r>
      <w:r w:rsidRPr="00656987">
        <w:rPr>
          <w:i/>
        </w:rPr>
        <w:t>Cyanobacterial Biovolumes for the Rotorua Lakes</w:t>
      </w:r>
      <w:r w:rsidRPr="001607D1">
        <w:t>.</w:t>
      </w:r>
      <w:r w:rsidR="00BF3519">
        <w:t xml:space="preserve"> </w:t>
      </w:r>
      <w:r w:rsidRPr="001607D1">
        <w:t>Prepared for Environment BoP.</w:t>
      </w:r>
      <w:r w:rsidR="00BF3519">
        <w:t xml:space="preserve"> </w:t>
      </w:r>
      <w:r w:rsidRPr="001607D1">
        <w:t>Cawthron Report No. 1504.</w:t>
      </w:r>
      <w:r w:rsidR="00BF3519">
        <w:t xml:space="preserve"> </w:t>
      </w:r>
      <w:r w:rsidRPr="001607D1">
        <w:t>19 pp.</w:t>
      </w:r>
      <w:r w:rsidR="00BF3519">
        <w:t xml:space="preserve"> </w:t>
      </w:r>
      <w:hyperlink r:id="rId36" w:history="1">
        <w:r w:rsidRPr="00656987">
          <w:rPr>
            <w:rStyle w:val="Hyperlink"/>
          </w:rPr>
          <w:t>http://www.boprc.govt.nz/media/32233/Cawthron-090803-CyanobacterialbiovolumesforRotorualakes.pdf</w:t>
        </w:r>
      </w:hyperlink>
      <w:r w:rsidR="00656987" w:rsidRPr="00656987">
        <w:t>.</w:t>
      </w:r>
    </w:p>
    <w:p w14:paraId="4CFA0782" w14:textId="77777777" w:rsidR="00EB6FB9" w:rsidRDefault="00B36099" w:rsidP="004D2E73">
      <w:pPr>
        <w:pStyle w:val="References"/>
        <w:rPr>
          <w:lang w:eastAsia="en-US"/>
        </w:rPr>
      </w:pPr>
      <w:r>
        <w:rPr>
          <w:lang w:eastAsia="en-US"/>
        </w:rPr>
        <w:t>Zilberg B. 1966.</w:t>
      </w:r>
      <w:r w:rsidR="00BF3519">
        <w:rPr>
          <w:lang w:eastAsia="en-US"/>
        </w:rPr>
        <w:t xml:space="preserve"> </w:t>
      </w:r>
      <w:r>
        <w:rPr>
          <w:lang w:eastAsia="en-US"/>
        </w:rPr>
        <w:t>Gastroenteritis in Salisbury European children – a five year study.</w:t>
      </w:r>
      <w:r w:rsidR="00BF3519">
        <w:rPr>
          <w:lang w:eastAsia="en-US"/>
        </w:rPr>
        <w:t xml:space="preserve"> </w:t>
      </w:r>
      <w:r w:rsidRPr="00656987">
        <w:rPr>
          <w:i/>
          <w:lang w:eastAsia="en-US"/>
        </w:rPr>
        <w:t>Central African Journal of Medicine</w:t>
      </w:r>
      <w:r>
        <w:rPr>
          <w:lang w:eastAsia="en-US"/>
        </w:rPr>
        <w:t xml:space="preserve"> </w:t>
      </w:r>
      <w:r w:rsidRPr="00656987">
        <w:rPr>
          <w:bCs/>
          <w:lang w:eastAsia="en-US"/>
        </w:rPr>
        <w:t>12</w:t>
      </w:r>
      <w:r w:rsidR="00656987">
        <w:rPr>
          <w:lang w:eastAsia="en-US"/>
        </w:rPr>
        <w:t>:</w:t>
      </w:r>
      <w:r>
        <w:rPr>
          <w:lang w:eastAsia="en-US"/>
        </w:rPr>
        <w:t xml:space="preserve"> 164</w:t>
      </w:r>
      <w:r w:rsidR="00656987">
        <w:rPr>
          <w:lang w:eastAsia="en-US"/>
        </w:rPr>
        <w:t>–</w:t>
      </w:r>
      <w:r>
        <w:rPr>
          <w:lang w:eastAsia="en-US"/>
        </w:rPr>
        <w:t>8.</w:t>
      </w:r>
    </w:p>
    <w:sectPr w:rsidR="00EB6FB9" w:rsidSect="002B7BEC">
      <w:headerReference w:type="default" r:id="rId37"/>
      <w:footerReference w:type="even" r:id="rId38"/>
      <w:footerReference w:type="default" r:id="rId39"/>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78B4" w14:textId="77777777" w:rsidR="00FB5BF7" w:rsidRDefault="00FB5BF7">
      <w:r>
        <w:separator/>
      </w:r>
    </w:p>
    <w:p w14:paraId="219035BC" w14:textId="77777777" w:rsidR="00FB5BF7" w:rsidRDefault="00FB5BF7"/>
  </w:endnote>
  <w:endnote w:type="continuationSeparator" w:id="0">
    <w:p w14:paraId="6704F743" w14:textId="77777777" w:rsidR="00FB5BF7" w:rsidRDefault="00FB5BF7">
      <w:r>
        <w:continuationSeparator/>
      </w:r>
    </w:p>
    <w:p w14:paraId="448EBAFA" w14:textId="77777777" w:rsidR="00FB5BF7" w:rsidRDefault="00FB5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78E" w14:textId="77777777" w:rsidR="001365A4" w:rsidRPr="00581136" w:rsidRDefault="001365A4"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4CFA078F" w14:textId="77777777" w:rsidR="001365A4" w:rsidRPr="005A79E5" w:rsidRDefault="001365A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365A4" w14:paraId="4CFA0792" w14:textId="77777777" w:rsidTr="00D662F8">
      <w:trPr>
        <w:cantSplit/>
      </w:trPr>
      <w:tc>
        <w:tcPr>
          <w:tcW w:w="709" w:type="dxa"/>
          <w:vAlign w:val="center"/>
        </w:tcPr>
        <w:p w14:paraId="4CFA0790" w14:textId="77777777" w:rsidR="001365A4" w:rsidRPr="00931466" w:rsidRDefault="001365A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905B4">
            <w:rPr>
              <w:rStyle w:val="PageNumber"/>
              <w:noProof/>
            </w:rPr>
            <w:t>ii</w:t>
          </w:r>
          <w:r w:rsidRPr="00931466">
            <w:rPr>
              <w:rStyle w:val="PageNumber"/>
            </w:rPr>
            <w:fldChar w:fldCharType="end"/>
          </w:r>
        </w:p>
      </w:tc>
      <w:tc>
        <w:tcPr>
          <w:tcW w:w="8080" w:type="dxa"/>
          <w:vAlign w:val="center"/>
        </w:tcPr>
        <w:p w14:paraId="4CFA0791" w14:textId="77777777" w:rsidR="001365A4" w:rsidRDefault="001365A4" w:rsidP="00DC05AD">
          <w:pPr>
            <w:pStyle w:val="RectoFooter"/>
            <w:jc w:val="left"/>
          </w:pPr>
          <w:r>
            <w:t>guidelines for drinking-water quality management for new zealand:</w:t>
          </w:r>
          <w:r>
            <w:br/>
            <w:t>volume 3 datasheets – micro-organisms: part 1.1 bacteria</w:t>
          </w:r>
        </w:p>
      </w:tc>
    </w:tr>
  </w:tbl>
  <w:p w14:paraId="4CFA0793" w14:textId="77777777" w:rsidR="001365A4" w:rsidRPr="00571223" w:rsidRDefault="001365A4"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1365A4" w14:paraId="4CFA0797" w14:textId="77777777" w:rsidTr="005F2056">
      <w:trPr>
        <w:cantSplit/>
      </w:trPr>
      <w:tc>
        <w:tcPr>
          <w:tcW w:w="675" w:type="dxa"/>
          <w:vAlign w:val="center"/>
        </w:tcPr>
        <w:p w14:paraId="4CFA0795" w14:textId="77777777" w:rsidR="001365A4" w:rsidRPr="00931466" w:rsidRDefault="001365A4" w:rsidP="005F205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905B4">
            <w:rPr>
              <w:rStyle w:val="PageNumber"/>
              <w:noProof/>
            </w:rPr>
            <w:t>2</w:t>
          </w:r>
          <w:r w:rsidRPr="00931466">
            <w:rPr>
              <w:rStyle w:val="PageNumber"/>
            </w:rPr>
            <w:fldChar w:fldCharType="end"/>
          </w:r>
        </w:p>
      </w:tc>
      <w:tc>
        <w:tcPr>
          <w:tcW w:w="9072" w:type="dxa"/>
          <w:vAlign w:val="center"/>
        </w:tcPr>
        <w:p w14:paraId="4CFA0796" w14:textId="77777777" w:rsidR="001365A4" w:rsidRDefault="001365A4" w:rsidP="005568F3">
          <w:pPr>
            <w:pStyle w:val="RectoFooter"/>
            <w:jc w:val="left"/>
          </w:pPr>
          <w:r>
            <w:t>guidelines for drinking-water quality management for new zealand:</w:t>
          </w:r>
          <w:r>
            <w:br/>
            <w:t>volume 3 datasheets – micro-organisms: part 1.3 cyanobacteria</w:t>
          </w:r>
        </w:p>
      </w:tc>
    </w:tr>
  </w:tbl>
  <w:p w14:paraId="4CFA0798" w14:textId="77777777" w:rsidR="001365A4" w:rsidRPr="00571223" w:rsidRDefault="001365A4"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365A4" w14:paraId="4CFA079B" w14:textId="77777777" w:rsidTr="005F2056">
      <w:trPr>
        <w:cantSplit/>
      </w:trPr>
      <w:tc>
        <w:tcPr>
          <w:tcW w:w="8080" w:type="dxa"/>
          <w:vAlign w:val="center"/>
        </w:tcPr>
        <w:p w14:paraId="4CFA0799" w14:textId="77777777" w:rsidR="001365A4" w:rsidRDefault="001365A4" w:rsidP="005568F3">
          <w:pPr>
            <w:pStyle w:val="RectoFooter"/>
          </w:pPr>
          <w:r>
            <w:t>guidelines for drinking-water quality management for new zealand:</w:t>
          </w:r>
          <w:r>
            <w:br/>
            <w:t>volume 3 datasheets – micro-organisms: part 1.3 cyanobacteria</w:t>
          </w:r>
        </w:p>
      </w:tc>
      <w:tc>
        <w:tcPr>
          <w:tcW w:w="709" w:type="dxa"/>
          <w:vAlign w:val="center"/>
        </w:tcPr>
        <w:p w14:paraId="4CFA079A" w14:textId="77777777" w:rsidR="001365A4" w:rsidRPr="00931466" w:rsidRDefault="001365A4"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905B4">
            <w:rPr>
              <w:rStyle w:val="PageNumber"/>
              <w:noProof/>
            </w:rPr>
            <w:t>1</w:t>
          </w:r>
          <w:r w:rsidRPr="00931466">
            <w:rPr>
              <w:rStyle w:val="PageNumber"/>
            </w:rPr>
            <w:fldChar w:fldCharType="end"/>
          </w:r>
        </w:p>
      </w:tc>
    </w:tr>
  </w:tbl>
  <w:p w14:paraId="4CFA079C" w14:textId="77777777" w:rsidR="001365A4" w:rsidRPr="00581EB8" w:rsidRDefault="001365A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FB5C" w14:textId="77777777" w:rsidR="00FB5BF7" w:rsidRPr="00A26E6B" w:rsidRDefault="00FB5BF7" w:rsidP="00A26E6B"/>
  </w:footnote>
  <w:footnote w:type="continuationSeparator" w:id="0">
    <w:p w14:paraId="77F553B3" w14:textId="77777777" w:rsidR="00FB5BF7" w:rsidRDefault="00FB5BF7">
      <w:r>
        <w:continuationSeparator/>
      </w:r>
    </w:p>
    <w:p w14:paraId="19990206" w14:textId="77777777" w:rsidR="00FB5BF7" w:rsidRDefault="00FB5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1365A4" w14:paraId="4CFA078C" w14:textId="77777777" w:rsidTr="005A79E5">
      <w:trPr>
        <w:cantSplit/>
      </w:trPr>
      <w:tc>
        <w:tcPr>
          <w:tcW w:w="5210" w:type="dxa"/>
        </w:tcPr>
        <w:p w14:paraId="4CFA078A" w14:textId="77777777" w:rsidR="001365A4" w:rsidRDefault="001365A4" w:rsidP="008814E8">
          <w:pPr>
            <w:pStyle w:val="Header"/>
          </w:pPr>
          <w:r>
            <w:rPr>
              <w:noProof/>
              <w:lang w:eastAsia="en-NZ"/>
            </w:rPr>
            <w:drawing>
              <wp:inline distT="0" distB="0" distL="0" distR="0" wp14:anchorId="4CFA079D" wp14:editId="4CFA079E">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CFA078B" w14:textId="77777777" w:rsidR="001365A4" w:rsidRDefault="001365A4" w:rsidP="008814E8">
          <w:pPr>
            <w:pStyle w:val="Header"/>
            <w:jc w:val="right"/>
          </w:pPr>
          <w:r>
            <w:rPr>
              <w:noProof/>
              <w:lang w:eastAsia="en-NZ"/>
            </w:rPr>
            <w:drawing>
              <wp:inline distT="0" distB="0" distL="0" distR="0" wp14:anchorId="4CFA079F" wp14:editId="4CFA07A0">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CFA078D" w14:textId="77777777" w:rsidR="001365A4" w:rsidRDefault="00136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0794" w14:textId="77777777" w:rsidR="003522B5" w:rsidRDefault="00352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9E55528"/>
    <w:multiLevelType w:val="hybridMultilevel"/>
    <w:tmpl w:val="31C6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501B6"/>
    <w:multiLevelType w:val="hybridMultilevel"/>
    <w:tmpl w:val="99189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65115"/>
    <w:rsid w:val="00072BD6"/>
    <w:rsid w:val="00075B78"/>
    <w:rsid w:val="000763E9"/>
    <w:rsid w:val="00082CD6"/>
    <w:rsid w:val="0008437D"/>
    <w:rsid w:val="00085AFE"/>
    <w:rsid w:val="00094800"/>
    <w:rsid w:val="000A0158"/>
    <w:rsid w:val="000A373D"/>
    <w:rsid w:val="000A41ED"/>
    <w:rsid w:val="000B0388"/>
    <w:rsid w:val="000B0730"/>
    <w:rsid w:val="000B5965"/>
    <w:rsid w:val="000B6416"/>
    <w:rsid w:val="000D19F4"/>
    <w:rsid w:val="000D58DD"/>
    <w:rsid w:val="000E77F0"/>
    <w:rsid w:val="000F1B65"/>
    <w:rsid w:val="000F2AE2"/>
    <w:rsid w:val="000F2BFF"/>
    <w:rsid w:val="00102063"/>
    <w:rsid w:val="0010541C"/>
    <w:rsid w:val="00106F93"/>
    <w:rsid w:val="00111D50"/>
    <w:rsid w:val="00113B8E"/>
    <w:rsid w:val="0012053C"/>
    <w:rsid w:val="00122363"/>
    <w:rsid w:val="00125D45"/>
    <w:rsid w:val="001342C7"/>
    <w:rsid w:val="0013585C"/>
    <w:rsid w:val="001365A4"/>
    <w:rsid w:val="00142261"/>
    <w:rsid w:val="00142954"/>
    <w:rsid w:val="001460E0"/>
    <w:rsid w:val="001472F0"/>
    <w:rsid w:val="00147F71"/>
    <w:rsid w:val="00150A6E"/>
    <w:rsid w:val="00157545"/>
    <w:rsid w:val="0016304B"/>
    <w:rsid w:val="00163B40"/>
    <w:rsid w:val="0016468A"/>
    <w:rsid w:val="001666E0"/>
    <w:rsid w:val="0017070E"/>
    <w:rsid w:val="001834F3"/>
    <w:rsid w:val="0018376C"/>
    <w:rsid w:val="0018662D"/>
    <w:rsid w:val="001905B4"/>
    <w:rsid w:val="00197427"/>
    <w:rsid w:val="001A21B4"/>
    <w:rsid w:val="001A5CF5"/>
    <w:rsid w:val="001B39D2"/>
    <w:rsid w:val="001B4BF8"/>
    <w:rsid w:val="001B7B14"/>
    <w:rsid w:val="001B7E35"/>
    <w:rsid w:val="001C4326"/>
    <w:rsid w:val="001C665E"/>
    <w:rsid w:val="001D3541"/>
    <w:rsid w:val="001D3E4E"/>
    <w:rsid w:val="001E254A"/>
    <w:rsid w:val="001E7386"/>
    <w:rsid w:val="001F45A7"/>
    <w:rsid w:val="001F5E27"/>
    <w:rsid w:val="001F6B5E"/>
    <w:rsid w:val="0020027C"/>
    <w:rsid w:val="00201A01"/>
    <w:rsid w:val="0020754B"/>
    <w:rsid w:val="002104D3"/>
    <w:rsid w:val="00213A33"/>
    <w:rsid w:val="0021763B"/>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F14FF"/>
    <w:rsid w:val="002F4685"/>
    <w:rsid w:val="002F5894"/>
    <w:rsid w:val="002F7213"/>
    <w:rsid w:val="0030382F"/>
    <w:rsid w:val="0030408D"/>
    <w:rsid w:val="003060E4"/>
    <w:rsid w:val="003160E7"/>
    <w:rsid w:val="0031739E"/>
    <w:rsid w:val="00322386"/>
    <w:rsid w:val="003235C6"/>
    <w:rsid w:val="003309CA"/>
    <w:rsid w:val="003325AB"/>
    <w:rsid w:val="003332D1"/>
    <w:rsid w:val="0033412B"/>
    <w:rsid w:val="00336CB4"/>
    <w:rsid w:val="00341161"/>
    <w:rsid w:val="00343365"/>
    <w:rsid w:val="003445F4"/>
    <w:rsid w:val="003522B5"/>
    <w:rsid w:val="00353501"/>
    <w:rsid w:val="00353734"/>
    <w:rsid w:val="003606F8"/>
    <w:rsid w:val="003648EF"/>
    <w:rsid w:val="003673E6"/>
    <w:rsid w:val="00377264"/>
    <w:rsid w:val="003779D2"/>
    <w:rsid w:val="00385E38"/>
    <w:rsid w:val="00390B6B"/>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1AA0"/>
    <w:rsid w:val="003F2106"/>
    <w:rsid w:val="003F52A7"/>
    <w:rsid w:val="003F7013"/>
    <w:rsid w:val="003F7F6A"/>
    <w:rsid w:val="0040240C"/>
    <w:rsid w:val="00413021"/>
    <w:rsid w:val="00414C35"/>
    <w:rsid w:val="00424438"/>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65E05"/>
    <w:rsid w:val="00487C04"/>
    <w:rsid w:val="004907E1"/>
    <w:rsid w:val="00494C8E"/>
    <w:rsid w:val="004A035B"/>
    <w:rsid w:val="004A0C70"/>
    <w:rsid w:val="004A2108"/>
    <w:rsid w:val="004A2D04"/>
    <w:rsid w:val="004A38D7"/>
    <w:rsid w:val="004A778C"/>
    <w:rsid w:val="004B48C7"/>
    <w:rsid w:val="004C2E6A"/>
    <w:rsid w:val="004C64B8"/>
    <w:rsid w:val="004D2A2D"/>
    <w:rsid w:val="004D2E73"/>
    <w:rsid w:val="004D479F"/>
    <w:rsid w:val="004D6689"/>
    <w:rsid w:val="004E1D1D"/>
    <w:rsid w:val="004E7AC8"/>
    <w:rsid w:val="004F0C94"/>
    <w:rsid w:val="005019AE"/>
    <w:rsid w:val="00503749"/>
    <w:rsid w:val="00504CF4"/>
    <w:rsid w:val="0050635B"/>
    <w:rsid w:val="005075B3"/>
    <w:rsid w:val="00511DDA"/>
    <w:rsid w:val="005151C2"/>
    <w:rsid w:val="00516AAE"/>
    <w:rsid w:val="0053199F"/>
    <w:rsid w:val="00531E12"/>
    <w:rsid w:val="00533B90"/>
    <w:rsid w:val="005410F8"/>
    <w:rsid w:val="005448EC"/>
    <w:rsid w:val="00545963"/>
    <w:rsid w:val="00550256"/>
    <w:rsid w:val="00553165"/>
    <w:rsid w:val="00553958"/>
    <w:rsid w:val="005568F3"/>
    <w:rsid w:val="00556BB7"/>
    <w:rsid w:val="0055763D"/>
    <w:rsid w:val="00561516"/>
    <w:rsid w:val="005621F2"/>
    <w:rsid w:val="00567B58"/>
    <w:rsid w:val="00571223"/>
    <w:rsid w:val="00573942"/>
    <w:rsid w:val="005763E0"/>
    <w:rsid w:val="00581136"/>
    <w:rsid w:val="00581EB8"/>
    <w:rsid w:val="0058437F"/>
    <w:rsid w:val="005A27CA"/>
    <w:rsid w:val="005A43BD"/>
    <w:rsid w:val="005A79E5"/>
    <w:rsid w:val="005C08CC"/>
    <w:rsid w:val="005D034C"/>
    <w:rsid w:val="005D1595"/>
    <w:rsid w:val="005E226E"/>
    <w:rsid w:val="005E2636"/>
    <w:rsid w:val="005F2056"/>
    <w:rsid w:val="006015D7"/>
    <w:rsid w:val="00601B21"/>
    <w:rsid w:val="006041F0"/>
    <w:rsid w:val="00605C6D"/>
    <w:rsid w:val="006120CA"/>
    <w:rsid w:val="00624174"/>
    <w:rsid w:val="00626CF8"/>
    <w:rsid w:val="00627CD6"/>
    <w:rsid w:val="006314AF"/>
    <w:rsid w:val="00634003"/>
    <w:rsid w:val="00634ED8"/>
    <w:rsid w:val="00636D7D"/>
    <w:rsid w:val="00637408"/>
    <w:rsid w:val="00642868"/>
    <w:rsid w:val="00647AFE"/>
    <w:rsid w:val="00650417"/>
    <w:rsid w:val="006512BC"/>
    <w:rsid w:val="00653A5A"/>
    <w:rsid w:val="006554AC"/>
    <w:rsid w:val="00655ED9"/>
    <w:rsid w:val="00656987"/>
    <w:rsid w:val="006575F4"/>
    <w:rsid w:val="006579E6"/>
    <w:rsid w:val="00660682"/>
    <w:rsid w:val="00660F74"/>
    <w:rsid w:val="00663EDC"/>
    <w:rsid w:val="00671078"/>
    <w:rsid w:val="006758CA"/>
    <w:rsid w:val="00680A04"/>
    <w:rsid w:val="006829F9"/>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4875"/>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305E8"/>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6F64"/>
    <w:rsid w:val="0088738C"/>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0D4"/>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14059"/>
    <w:rsid w:val="00A20B2E"/>
    <w:rsid w:val="00A24F33"/>
    <w:rsid w:val="00A25069"/>
    <w:rsid w:val="00A26E6B"/>
    <w:rsid w:val="00A274BA"/>
    <w:rsid w:val="00A3068F"/>
    <w:rsid w:val="00A3145B"/>
    <w:rsid w:val="00A339D0"/>
    <w:rsid w:val="00A3415C"/>
    <w:rsid w:val="00A41002"/>
    <w:rsid w:val="00A4201A"/>
    <w:rsid w:val="00A51515"/>
    <w:rsid w:val="00A5465D"/>
    <w:rsid w:val="00A553CE"/>
    <w:rsid w:val="00A5677A"/>
    <w:rsid w:val="00A56DCC"/>
    <w:rsid w:val="00A625E8"/>
    <w:rsid w:val="00A6264E"/>
    <w:rsid w:val="00A63DFF"/>
    <w:rsid w:val="00A64496"/>
    <w:rsid w:val="00A6490D"/>
    <w:rsid w:val="00A660EF"/>
    <w:rsid w:val="00A67033"/>
    <w:rsid w:val="00A70644"/>
    <w:rsid w:val="00A7415D"/>
    <w:rsid w:val="00A80363"/>
    <w:rsid w:val="00A80939"/>
    <w:rsid w:val="00A83E9D"/>
    <w:rsid w:val="00A87C05"/>
    <w:rsid w:val="00A9169D"/>
    <w:rsid w:val="00A930F6"/>
    <w:rsid w:val="00A93598"/>
    <w:rsid w:val="00AA240C"/>
    <w:rsid w:val="00AB0332"/>
    <w:rsid w:val="00AC101C"/>
    <w:rsid w:val="00AC1B88"/>
    <w:rsid w:val="00AD4CF1"/>
    <w:rsid w:val="00AD5988"/>
    <w:rsid w:val="00AD6293"/>
    <w:rsid w:val="00AE16AF"/>
    <w:rsid w:val="00AE4505"/>
    <w:rsid w:val="00AE6AAC"/>
    <w:rsid w:val="00AF7800"/>
    <w:rsid w:val="00B00CF5"/>
    <w:rsid w:val="00B072E0"/>
    <w:rsid w:val="00B1007E"/>
    <w:rsid w:val="00B253F6"/>
    <w:rsid w:val="00B26675"/>
    <w:rsid w:val="00B305DB"/>
    <w:rsid w:val="00B332F8"/>
    <w:rsid w:val="00B3492B"/>
    <w:rsid w:val="00B36099"/>
    <w:rsid w:val="00B4646F"/>
    <w:rsid w:val="00B47F79"/>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B5EC1"/>
    <w:rsid w:val="00BC03EE"/>
    <w:rsid w:val="00BC59F1"/>
    <w:rsid w:val="00BD488E"/>
    <w:rsid w:val="00BE68BA"/>
    <w:rsid w:val="00BF3519"/>
    <w:rsid w:val="00BF3DE1"/>
    <w:rsid w:val="00BF4843"/>
    <w:rsid w:val="00BF5205"/>
    <w:rsid w:val="00C03382"/>
    <w:rsid w:val="00C05132"/>
    <w:rsid w:val="00C12508"/>
    <w:rsid w:val="00C14EB0"/>
    <w:rsid w:val="00C23728"/>
    <w:rsid w:val="00C3026C"/>
    <w:rsid w:val="00C313A9"/>
    <w:rsid w:val="00C347C8"/>
    <w:rsid w:val="00C41AA8"/>
    <w:rsid w:val="00C441CF"/>
    <w:rsid w:val="00C45AA2"/>
    <w:rsid w:val="00C4792C"/>
    <w:rsid w:val="00C47D8A"/>
    <w:rsid w:val="00C540D8"/>
    <w:rsid w:val="00C55BEF"/>
    <w:rsid w:val="00C601AF"/>
    <w:rsid w:val="00C61A63"/>
    <w:rsid w:val="00C66296"/>
    <w:rsid w:val="00C7394D"/>
    <w:rsid w:val="00C77282"/>
    <w:rsid w:val="00C84DE5"/>
    <w:rsid w:val="00C86248"/>
    <w:rsid w:val="00C90B31"/>
    <w:rsid w:val="00C96493"/>
    <w:rsid w:val="00CA0D6F"/>
    <w:rsid w:val="00CA4C33"/>
    <w:rsid w:val="00CA6F4A"/>
    <w:rsid w:val="00CB6427"/>
    <w:rsid w:val="00CC0FBE"/>
    <w:rsid w:val="00CD2119"/>
    <w:rsid w:val="00CD237A"/>
    <w:rsid w:val="00CD36AC"/>
    <w:rsid w:val="00CE13A3"/>
    <w:rsid w:val="00CE36BC"/>
    <w:rsid w:val="00CF1747"/>
    <w:rsid w:val="00CF60ED"/>
    <w:rsid w:val="00D05D74"/>
    <w:rsid w:val="00D114DD"/>
    <w:rsid w:val="00D17585"/>
    <w:rsid w:val="00D20C59"/>
    <w:rsid w:val="00D23323"/>
    <w:rsid w:val="00D2392A"/>
    <w:rsid w:val="00D25FFE"/>
    <w:rsid w:val="00D37D80"/>
    <w:rsid w:val="00D442F3"/>
    <w:rsid w:val="00D44483"/>
    <w:rsid w:val="00D4476F"/>
    <w:rsid w:val="00D50573"/>
    <w:rsid w:val="00D54AC2"/>
    <w:rsid w:val="00D54D50"/>
    <w:rsid w:val="00D560B4"/>
    <w:rsid w:val="00D662F8"/>
    <w:rsid w:val="00D66797"/>
    <w:rsid w:val="00D7087C"/>
    <w:rsid w:val="00D70C3C"/>
    <w:rsid w:val="00D71DF7"/>
    <w:rsid w:val="00D72BE5"/>
    <w:rsid w:val="00D764A3"/>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C7C54"/>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A55"/>
    <w:rsid w:val="00E42F5D"/>
    <w:rsid w:val="00E4486C"/>
    <w:rsid w:val="00E460B6"/>
    <w:rsid w:val="00E511D5"/>
    <w:rsid w:val="00E53A9F"/>
    <w:rsid w:val="00E57349"/>
    <w:rsid w:val="00E60249"/>
    <w:rsid w:val="00E65269"/>
    <w:rsid w:val="00E76D66"/>
    <w:rsid w:val="00EA796A"/>
    <w:rsid w:val="00EB1856"/>
    <w:rsid w:val="00EB6FB9"/>
    <w:rsid w:val="00EC50CE"/>
    <w:rsid w:val="00EC5B34"/>
    <w:rsid w:val="00ED021E"/>
    <w:rsid w:val="00ED1A7D"/>
    <w:rsid w:val="00ED2D68"/>
    <w:rsid w:val="00ED323C"/>
    <w:rsid w:val="00EE2D5C"/>
    <w:rsid w:val="00EE4ADE"/>
    <w:rsid w:val="00EE4DE8"/>
    <w:rsid w:val="00EE5CB7"/>
    <w:rsid w:val="00F000BF"/>
    <w:rsid w:val="00F009C2"/>
    <w:rsid w:val="00F024FE"/>
    <w:rsid w:val="00F0469C"/>
    <w:rsid w:val="00F05AD4"/>
    <w:rsid w:val="00F10EB6"/>
    <w:rsid w:val="00F13F07"/>
    <w:rsid w:val="00F140B2"/>
    <w:rsid w:val="00F204F6"/>
    <w:rsid w:val="00F25970"/>
    <w:rsid w:val="00F311A9"/>
    <w:rsid w:val="00F37381"/>
    <w:rsid w:val="00F5180D"/>
    <w:rsid w:val="00F63781"/>
    <w:rsid w:val="00F67496"/>
    <w:rsid w:val="00F7421E"/>
    <w:rsid w:val="00F801BA"/>
    <w:rsid w:val="00F807AD"/>
    <w:rsid w:val="00F9366A"/>
    <w:rsid w:val="00F946C9"/>
    <w:rsid w:val="00FA0EA5"/>
    <w:rsid w:val="00FA68C7"/>
    <w:rsid w:val="00FA74EE"/>
    <w:rsid w:val="00FB5BF7"/>
    <w:rsid w:val="00FC3711"/>
    <w:rsid w:val="00FC46E7"/>
    <w:rsid w:val="00FC5D25"/>
    <w:rsid w:val="00FD0D7E"/>
    <w:rsid w:val="00FD16C4"/>
    <w:rsid w:val="00FD1A41"/>
    <w:rsid w:val="00FD362F"/>
    <w:rsid w:val="00FD4FFB"/>
    <w:rsid w:val="00FE6E13"/>
    <w:rsid w:val="00FF15F6"/>
    <w:rsid w:val="00FF381D"/>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4CFA0661"/>
  <w15:docId w15:val="{AC31A9E7-DE23-4D08-A168-1B4AA2A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sgilbert/AppData/Local/Microsoft/Windows/AppData/Local/Microsoft/Windows/Temporary%20Internet%20Files/Content.Word/www.waterquality.crc.org.au" TargetMode="External"/><Relationship Id="rId26" Type="http://schemas.openxmlformats.org/officeDocument/2006/relationships/hyperlink" Target="http://www.who.int/water_sanitation_health/resourcesquality/toxicyanbact/en/index.html" TargetMode="External"/><Relationship Id="rId39" Type="http://schemas.openxmlformats.org/officeDocument/2006/relationships/footer" Target="footer4.xml"/><Relationship Id="rId21" Type="http://schemas.openxmlformats.org/officeDocument/2006/relationships/hyperlink" Target="http://www.who.int/entity/water_sanitation_health/dwq/en/index.html" TargetMode="External"/><Relationship Id="rId34" Type="http://schemas.openxmlformats.org/officeDocument/2006/relationships/hyperlink" Target="http://www.who.int/water_sanitation_health/water-quality/guidelines/cyanobacteria_in_drinking-water/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fe.govt.nz/publications/water/anzecc-water-quality-guide-02/anzecc-water-quality-guide-02-pdfs.html" TargetMode="External"/><Relationship Id="rId20" Type="http://schemas.openxmlformats.org/officeDocument/2006/relationships/hyperlink" Target="http://www.mfe.govt.nz/sites/default/files/media/Fresh%20water/development-of-a-benthic-cyanobacteria-attribute.pdf" TargetMode="External"/><Relationship Id="rId29" Type="http://schemas.openxmlformats.org/officeDocument/2006/relationships/hyperlink" Target="http://www.nhmrc.gov.au/publications/synopses/eh19syn.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ho.int/water_sanitation_health/resourcesquality/toxicyanbact/en/index.html" TargetMode="External"/><Relationship Id="rId32" Type="http://schemas.openxmlformats.org/officeDocument/2006/relationships/hyperlink" Target="http://www.who.int/water_sanitation_health/dwq/gdwq3rev/en/"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aterquality.crc.org.au/publications/report67_Practical_Guide_Reservoir_Management.pdf" TargetMode="External"/><Relationship Id="rId23" Type="http://schemas.openxmlformats.org/officeDocument/2006/relationships/hyperlink" Target="http://www.who.int/water_sanitation_health/resourcesquality/toxicyanbact/en/index.html" TargetMode="External"/><Relationship Id="rId28" Type="http://schemas.openxmlformats.org/officeDocument/2006/relationships/hyperlink" Target="http://www.mfe.govt.nz/publications/water/guidelines-for-cyanobacteria/index.html" TargetMode="External"/><Relationship Id="rId36" Type="http://schemas.openxmlformats.org/officeDocument/2006/relationships/hyperlink" Target="http://www.boprc.govt.nz/media/32233/Cawthron-090803-CyanobacterialbiovolumesforRotorualakes.pdf" TargetMode="External"/><Relationship Id="rId10" Type="http://schemas.openxmlformats.org/officeDocument/2006/relationships/footnotes" Target="footnotes.xml"/><Relationship Id="rId19" Type="http://schemas.openxmlformats.org/officeDocument/2006/relationships/hyperlink" Target="http://www98.griffith.edu.au/dspace/bitstream/handle/10072/43510/76606_1.pdf?sequence=1" TargetMode="External"/><Relationship Id="rId31" Type="http://schemas.openxmlformats.org/officeDocument/2006/relationships/hyperlink" Target="http://www.wqra.com.au/WQRA_publication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who.int/water_sanitation_health/resourcesquality/toxicyanbact/en/index.html" TargetMode="External"/><Relationship Id="rId27" Type="http://schemas.openxmlformats.org/officeDocument/2006/relationships/hyperlink" Target="http://waterways.ac.nz/documents/Technical%20reports/WCFM%20TR%202014-001%20Environmental%20factors%20that%20promote%20phormidium%20blooms.pdf" TargetMode="External"/><Relationship Id="rId30" Type="http://schemas.openxmlformats.org/officeDocument/2006/relationships/hyperlink" Target="http://www.nhmrc.gov.au/_files_nhmrc/publications/attachments/eh52_aust_drinking_water_guidelines_update_120710_0.pdf" TargetMode="External"/><Relationship Id="rId35" Type="http://schemas.openxmlformats.org/officeDocument/2006/relationships/hyperlink" Target="http://www.wqra.com.au/cyanobacteria-manual/PDF/GWRCGuidanceManualManagementToxicCyanobacteria.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daff.gov.au/oldmincos/publications/australian_and_new_zealand_guidelines_for_fresh_and_marine_water_quality" TargetMode="External"/><Relationship Id="rId25" Type="http://schemas.openxmlformats.org/officeDocument/2006/relationships/hyperlink" Target="http://www.gw.govt.nz/assets/council-publications/REPORT-Benthic-cyanobacteria-blooms-in-rivers-in-the-Wellington-Region-A-decade-of-monitoring-and-research.pdf" TargetMode="External"/><Relationship Id="rId33" Type="http://schemas.openxmlformats.org/officeDocument/2006/relationships/hyperlink" Target="http://www.who.int/water_sanitation_health/publications/drinking-water-quality-guidelines-4-including-1st-addendum/en/index.html"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ARAWAI-340877307-54</_dlc_DocId>
    <_dlc_DocIdUrl xmlns="1590647d-501e-4ab7-adcf-0b6cfcb946d0">
      <Url>https://taumataarowai.sharepoint.com/sites/DMS_SystemandSectorEngagement/_layouts/15/DocIdRedir.aspx?ID=ARAWAI-340877307-54</Url>
      <Description>ARAWAI-340877307-54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4528-C2B1-4EAC-86A1-2F4236FC6970}">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01B5C012-6E3D-4EED-84C9-21052DAA4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109A9-9BCC-4AAA-88CE-D3C74D0094F2}">
  <ds:schemaRefs>
    <ds:schemaRef ds:uri="http://schemas.microsoft.com/sharepoint/v3/contenttype/forms"/>
  </ds:schemaRefs>
</ds:datastoreItem>
</file>

<file path=customXml/itemProps4.xml><?xml version="1.0" encoding="utf-8"?>
<ds:datastoreItem xmlns:ds="http://schemas.openxmlformats.org/officeDocument/2006/customXml" ds:itemID="{3D32CF86-6D5B-4B44-9B2B-B25ED32149E3}">
  <ds:schemaRefs>
    <ds:schemaRef ds:uri="http://schemas.microsoft.com/sharepoint/events"/>
  </ds:schemaRefs>
</ds:datastoreItem>
</file>

<file path=customXml/itemProps5.xml><?xml version="1.0" encoding="utf-8"?>
<ds:datastoreItem xmlns:ds="http://schemas.openxmlformats.org/officeDocument/2006/customXml" ds:itemID="{C5C86FE6-850B-427B-B93E-316677C4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57</TotalTime>
  <Pages>2</Pages>
  <Words>8556</Words>
  <Characters>48772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Micro-organisms</dc:title>
  <dc:creator>Ministry of Health</dc:creator>
  <cp:lastModifiedBy>Oliver Findlay-Badham</cp:lastModifiedBy>
  <cp:revision>19</cp:revision>
  <cp:lastPrinted>2015-11-17T05:02:00Z</cp:lastPrinted>
  <dcterms:created xsi:type="dcterms:W3CDTF">2019-05-28T22:42:00Z</dcterms:created>
  <dcterms:modified xsi:type="dcterms:W3CDTF">2021-11-30T02:40:00Z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5400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582dfb04-b11a-4a11-9c39-310831cf7f9d</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2021-11-30T02:40:25Z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14be7341-b388-4fc2-9db4-5adaa5a15e05</vt:lpwstr>
  </property>
  <property fmtid="{D5CDD505-2E9C-101B-9397-08002B2CF9AE}" pid="13" name="MSIP_Label_c34c5bb1-72b7-4e17-a9b6-e671780ca3ee_ContentBits">
    <vt:lpwstr>0</vt:lpwstr>
  </property>
</Properties>
</file>